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e05e" w14:textId="138e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Ақжол ауылдық округі әкімінің міндетін атқарушысының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Ақжол ауылдық округі әкімінің 2021 жылғы 12 наурыздағы № 4 шешімі. Батыс Қазақстан облысының Әділет департаментінде 2021 жылғы 15 наурызда № 6845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Ақжол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Ақжайық ауданы Ақжол ауылдық округі әкімінің міндетін атқарушысының 2015 жылғы 8 қыркүйектегі № 16 "Ақжайық ауданы Ақжол ауылдық округі әкімінің міндетін атқарушысының 2015 жылғы 3 шілдедегі № 12 "Ақжайық ауданы Ақжол ауылдық округінің Битілеу ауылы аумағына шектеу іс-шараларын белгілеу туралы" шешіміне өзгеріс енгізу туралы" (Нормативтік құқықтық актілерді мемлекеттік тіркеу тізілімінде №4043 тіркелген, 2015 жылғы 25 қыркүйекте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Ақжол ауылдық округі әкімі аппаратының бас маманы (К.Ажгалиев)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Ақжол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Нұрғожа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