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fa4e" w14:textId="b54f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Бөрлі ауданының Пугачев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5 қаңтардағы № 57-20 шешімі. Батыс Қазақстан облысының Әділет департаментінде 2021 жылғы 8 қаңтарда № 6761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Бөрлі аудандық мәслихатының 2020 жылғы 22 желтоқсандағы №57-1 "2021 – 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№6573 тіркелген)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Бөрлі ауданының Пугачев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85 142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5 069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1 181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78 892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86 715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- 1 573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1 573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1 573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 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ауылдық округ бюджетінде аудандық бюджеттен берілетін субвенциялар түсімдері жалпы 70 140 мың теңге сомасында ескерілсін.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№57-20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Пугачев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 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 №57-20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Пугачев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 №57-20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–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Пугачев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