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2070" w14:textId="d0820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аудандық мәслихатының 2021 жылғы 4 наурыздағы № 2-7 шешімі. Батыс Қазақстан облысының Әділет департаментінде 2021 жылғы 9 наурызда № 6842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Бөрлі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(Б.Мукашева)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Дияров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Бөрлі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№2-7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Бөрлі аудандық мәслихатының 2019 жылғы 29 тамыздағы №40-7 "Бөрлі ауданы бойынша 2019 – 2020 жылдарға арналған жайылымдарды басқару және оларды пайдалану жөніндегі жоспарын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№5779 тіркелген, 2019 жылғы 5 қыркүйекте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Бөрлі аудандық мәслихатының 2019 жылғы 30 желтоқсандағы №45-6 "2020-2022 жылдарға арналған аудандық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№5919 тіркелген, 2020 жылғы 6 қаңтарда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Бөрлі аудандық мәслихатының 2020 жылғы 10 қаңтардағы №46-1 "2020-2022 жылдарға арналған Бөрлі ауданының Ақсай қаласы және ауылдық округтердің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№5931 тіркелген, 2020 жылғы 14 қаңтарда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Бөрлі аудандық мәслихатының 2020 жылғы 31 наурыздағы №48-1 "Бөрлі аудандық мәслихатының 2019 жылғы 30 желтоқсандағы №45-6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№6110 тіркелген, 2020 жылғы 3 сәуірде Қазақстан Республикасының нормативтік құқықтық актілерінің эталондық бақылау банкінде жарияланған).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Бөрлі аудандық мәслихатының 2020 жылғы 8 сәуірдегі №48-3 "Бөрлі аудандық мәслихатының 2020 жылғы 10 қаңтардағы №46-1 "2020-2022 жылдарға арналған Бөрлі ауданының Ақсай қаласы және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№6139 тіркелген, 2020 жылғы 15 сәуірде Қазақстан Республикасының нормативтік құқықтық актілерінің эталондық бақылау банкінде жарияланған).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Бөрлі аудандық мәслихатының 2020 жылғы 13 сәуірдегі №49-1 "Бөрлі аудандық мәслихатының 2019 жылғы 30 желтоқсандағы №45-6 "2020-2022 жылдарға арналған аудандық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№6154 тіркелген, 2020 жылғы 20 сәуірде Қазақстан Республикасының нормативтік құқықтық актілерінің эталондық бақылау банкінде жарияланған).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Бөрлі аудандық мәслихатының 2020 жылғы 17 сәуірдегі №49-2 "Бөрлі аудандық мәслихатының 2020 жылғы 10 қаңтардағы №46-1 "2020-2022 жылдарға арналған Бөрлі ауданының Ақсай қаласы және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№6176 тіркелген, 2020 жылғы 27 сәуірде Қазақстан Республикасының нормативтік құқықтық актілерінің эталондық бақылау банкінде жарияланған).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Бөрлі аудандық мәслихатының 2020 жылғы 14 мамырдағы №50-1 "Бөрлі аудандық мәслихатының 2019 жылғы 30 желтоқсандағы №45-6 "2020-2022 жылдарға арналған аудандық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№6237 тіркелген, 2020 жылғы 19 мамырда Қазақстан Республикасының нормативтік құқықтық актілерінің эталондық бақылау банкінде жарияланған).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Бөрлі аудандық мәслихатының 2020 жылғы 25 мамырдағы №50-9 "Бөрлі аудандық мәслихатының 2020 жылғы 10 қаңтардағы №46-1 "2020-2022 жылдарға арналған Бөрлі ауданының Ақсай қаласы және ауылдық округтердің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№6257 тіркелген, 2020 жылғы 1 маусымда Қазақстан Республикасының нормативтік құқықтық актілерінің эталондық бақылау банкінде жарияланған).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Бөрлі аудандық мәслихатының 2020 жылғы 13 шілдедегі №51-1 "Бөрлі аудандық мәслихатының 2019 жылғы 30 желтоқсандағы №45-6 "2020-2022 жылдарға арналған аудандық бюджет туралы""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№6302 тіркелген, 2020 жылғы 22 шілдеде Қазақстан Республикасының нормативтік құқықтық актілерінің эталондық бақылау банкінде жарияланған).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Бөрлі аудандық мәслихатының 2020 жылғы 23 шілдедегі №51-4 "Бөрлі аудандық мәслихатының 2020 жылғы 10 қаңтардағы №46-1 "2020-2022 жылдарға арналған Бөрлі ауданының Ақсай қаласы және ауылдық округтердің бюджеті туралы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№6325 тіркелген, 2020 жылғы 4 тамызда Қазақстан Республикасының нормативтік құқықтық актілерінің эталондық бақылау банкінде жарияланған).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Бөрлі аудандық мәслихатының 2020 жылғы 18 қыркүйектегі №53-2 "Бөрлі аудандық мәслихатының 2019 жылғы 30 желтоқсандағы №45-6 "2020-2022 жылдарға арналған аудандық бюджет туралы""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№6370 тіркелген, 2020 жылғы 25 қыркүйекте Қазақстан Республикасының нормативтік құқықтық актілерінің эталондық бақылау банкінде жарияланған).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Бөрлі аудандық мәслихатының 2020 жылғы 25 қыркүйектегі №53-3 "Бөрлі аудандық мәслихатының 2020 жылғы 10 қаңтардағы №46-1 "2020-2022 жылдарға арналған Бөрлі ауданының Ақсай қаласы және ауылдық округтердің бюджеті туралы шешіміне өзгерістер енгізу туралы""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№6395 тіркелген, 2020 жылғы 7 қазанда Қазақстан Республикасының нормативтік құқықтық актілерінің эталондық бақылау банкінде жарияланған).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Бөрлі аудандық мәслихатының 2020 жылғы 15 қазандағы №54-2 "Бөрлі аудандық мәслихатының 2019 жылғы 30 желтоқсандағы №45-6 "2020-2022 жылдарға арналған аудандық бюджет туралы"" шешіміне өзгерістер мен толықтыру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№6429 тіркелген, 2020 жылғы 21 қазанда Қазақстан Республикасының нормативтік құқықтық актілерінің эталондық бақылау банкінде жарияланған).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Бөрлі аудандық мәслихатының 2020 жылғы 17 қарашадағы №55-1 "Бөрлі аудандық мәслихатының 2019 жылғы 30 желтоқсандағы №45-6 "2020-2022 жылдарға арналған аудандық бюджет туралы""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№6475 тіркелген, 2020 жылғы 25 қарашада Қазақстан Республикасының нормативтік құқықтық актілерінің эталондық бақылау банкінде жарияланған).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Бөрлі аудандық мәслихатының 2020 жылғы 26 қарашадағы №55-3 "Бөрлі аудандық мәслихатының 2020 жылғы 10 қаңтардағы №46-1 "2020-2022 жылдарға арналған Бөрлі ауданының Ақсай қаласы және ауылдық округтердің бюджеті туралы шешіміне өзгерістер енгізу туралы""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№6501 тіркелген, 2020 жылғы 8 желтоқсанда Қазақстан Республикасының нормативтік құқықтық актілерінің эталондық бақылау банкінде жарияланған).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Бөрлі аудандық мәслихатының 2020 жылғы 20 желтоқсандағы №56-1 "Бөрлі аудандық мәслихатының 2019 жылғы 30 желтоқсандағы №45-6 "2020-2022 жылдарға арналған аудандық бюджет туралы""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№6560 тіркелген, 2020 жылғы 29 желтоқсанда Қазақстан Республикасының нормативтік құқықтық актілерінің эталондық бақылау банкінде жарияланған).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Бөрлі аудандық мәслихатының 2020 жылғы 22 желтоқсандағы №57-4 "Бөрлі аудандық мәслихатының 2020 жылғы 10 қаңтардағы №46-1 "2020-2022 жылдарға арналған Бөрлі ауданының Ақсай қаласы және ауылдық округтердің бюджеті туралы шешіміне өзгерістер енгізу туралы""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№6584 тіркелген, 2020 жылғы 31 желтоқсанда Қазақстан Республикасының нормативтік құқықтық актілерінің эталондық бақылау банкінде жарияланған).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