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72efb" w14:textId="2772e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ауданы бойынша 2021 жылға жұмыс орындарына квота белгілеу туралы</w:t>
      </w:r>
    </w:p>
    <w:p>
      <w:pPr>
        <w:spacing w:after="0"/>
        <w:ind w:left="0"/>
        <w:jc w:val="both"/>
      </w:pPr>
      <w:r>
        <w:rPr>
          <w:rFonts w:ascii="Times New Roman"/>
          <w:b w:val="false"/>
          <w:i w:val="false"/>
          <w:color w:val="000000"/>
          <w:sz w:val="28"/>
        </w:rPr>
        <w:t>Батыс Қазақстан облысы Бөрлі ауданы әкімдігінің 2021 жылғы 3 наурыздағы № 49 қаулысы. Батыс Қазақстан облысының Әділет департаментінде 2021 жылғы 15 наурызда № 6844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2014 жылғы 5 шілдедегі Қылмыстық-атқару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26 мамырдағы № 412 "Ата - анасынан кәмелеттік жасқа толғанға дейін айырылған немесе ата - 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аудан әкiмдiгi </w:t>
      </w:r>
      <w:r>
        <w:rPr>
          <w:rFonts w:ascii="Times New Roman"/>
          <w:b/>
          <w:i w:val="false"/>
          <w:color w:val="000000"/>
          <w:sz w:val="28"/>
        </w:rPr>
        <w:t>ҚАУЛЫ ЕТЕДI</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Бөрлі ауданы бойынша 2021 жылға жұмыс орындарының </w:t>
      </w:r>
      <w:r>
        <w:rPr>
          <w:rFonts w:ascii="Times New Roman"/>
          <w:b w:val="false"/>
          <w:i w:val="false"/>
          <w:color w:val="000000"/>
          <w:sz w:val="28"/>
        </w:rPr>
        <w:t>квотасы</w:t>
      </w:r>
      <w:r>
        <w:rPr>
          <w:rFonts w:ascii="Times New Roman"/>
          <w:b w:val="false"/>
          <w:i w:val="false"/>
          <w:color w:val="000000"/>
          <w:sz w:val="28"/>
        </w:rPr>
        <w:t xml:space="preserve"> ұйымдық-құқықтық нысанына және меншік нысанына қарамастан ұйымдардың жұмыскерлерінің тізімдік санынан ұйымдар үшін келесі мөлшерлерде:</w:t>
      </w:r>
    </w:p>
    <w:bookmarkEnd w:id="1"/>
    <w:bookmarkStart w:name="z5" w:id="2"/>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пробация қызметінің есебінде тұрған адамдарды жұмысқа орналастыру үшін үш пайыз мөлшерінде;</w:t>
      </w:r>
    </w:p>
    <w:bookmarkEnd w:id="2"/>
    <w:bookmarkStart w:name="z6" w:id="3"/>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бас бостандығынан айыру орындарынан босатылған адамдарды жұмысқа орналастыру үшін екі пайыз мөлшерінде;</w:t>
      </w:r>
    </w:p>
    <w:bookmarkEnd w:id="3"/>
    <w:bookmarkStart w:name="z7" w:id="4"/>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кәмелеттік жасқа толғанға дейін ата-анасынан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бір пайыз мөлшерінде белгіленсін.</w:t>
      </w:r>
    </w:p>
    <w:bookmarkEnd w:id="4"/>
    <w:bookmarkStart w:name="z8" w:id="5"/>
    <w:p>
      <w:pPr>
        <w:spacing w:after="0"/>
        <w:ind w:left="0"/>
        <w:jc w:val="both"/>
      </w:pPr>
      <w:r>
        <w:rPr>
          <w:rFonts w:ascii="Times New Roman"/>
          <w:b w:val="false"/>
          <w:i w:val="false"/>
          <w:color w:val="000000"/>
          <w:sz w:val="28"/>
        </w:rPr>
        <w:t xml:space="preserve">
      2. Бөрлі ауданы әкімдігінің 2020 жылғы 18 ақпандағы № 62 "Бөрлі ауданы бойынша 2020 жылға жұмыс орындарына квота белгілеу туралы" (Нормативтік құқықтық актілерді мемлекеттік тіркеу тізілімінде № 6049 тіркелген, 2020 жылғы 27 ақпанда Қазақстан Республикасының нормативтік құқықтық актілерінің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жойылсын деп танылсын.</w:t>
      </w:r>
    </w:p>
    <w:bookmarkEnd w:id="5"/>
    <w:bookmarkStart w:name="z9" w:id="6"/>
    <w:p>
      <w:pPr>
        <w:spacing w:after="0"/>
        <w:ind w:left="0"/>
        <w:jc w:val="both"/>
      </w:pPr>
      <w:r>
        <w:rPr>
          <w:rFonts w:ascii="Times New Roman"/>
          <w:b w:val="false"/>
          <w:i w:val="false"/>
          <w:color w:val="000000"/>
          <w:sz w:val="28"/>
        </w:rPr>
        <w:t>
      3. Аудан әкімі аппаратының басшысы (М.Нурмаков) осы қаулының әділет органдарында мемлекеттік тіркелуін қамтамасыз етсін.</w:t>
      </w:r>
    </w:p>
    <w:bookmarkEnd w:id="6"/>
    <w:bookmarkStart w:name="z10" w:id="7"/>
    <w:p>
      <w:pPr>
        <w:spacing w:after="0"/>
        <w:ind w:left="0"/>
        <w:jc w:val="both"/>
      </w:pPr>
      <w:r>
        <w:rPr>
          <w:rFonts w:ascii="Times New Roman"/>
          <w:b w:val="false"/>
          <w:i w:val="false"/>
          <w:color w:val="000000"/>
          <w:sz w:val="28"/>
        </w:rPr>
        <w:t>
      4. Осы қаулының орындалуын бақылау аудан әкімінің орынбасары А.Кушкинбаевқа жүктелсін.</w:t>
      </w:r>
    </w:p>
    <w:bookmarkEnd w:id="7"/>
    <w:bookmarkStart w:name="z11" w:id="8"/>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Бөрлі ауданы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Ихсанов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ауданы әкімдігінің</w:t>
            </w:r>
            <w:r>
              <w:br/>
            </w:r>
            <w:r>
              <w:rPr>
                <w:rFonts w:ascii="Times New Roman"/>
                <w:b w:val="false"/>
                <w:i w:val="false"/>
                <w:color w:val="000000"/>
                <w:sz w:val="20"/>
              </w:rPr>
              <w:t xml:space="preserve">2021 жылғы 3 наурыздағы </w:t>
            </w:r>
            <w:r>
              <w:br/>
            </w:r>
            <w:r>
              <w:rPr>
                <w:rFonts w:ascii="Times New Roman"/>
                <w:b w:val="false"/>
                <w:i w:val="false"/>
                <w:color w:val="000000"/>
                <w:sz w:val="20"/>
              </w:rPr>
              <w:t>№ 49 қаулысына 1-қосымша</w:t>
            </w:r>
          </w:p>
        </w:tc>
      </w:tr>
    </w:tbl>
    <w:bookmarkStart w:name="z14" w:id="9"/>
    <w:p>
      <w:pPr>
        <w:spacing w:after="0"/>
        <w:ind w:left="0"/>
        <w:jc w:val="left"/>
      </w:pPr>
      <w:r>
        <w:rPr>
          <w:rFonts w:ascii="Times New Roman"/>
          <w:b/>
          <w:i w:val="false"/>
          <w:color w:val="000000"/>
        </w:rPr>
        <w:t xml:space="preserve"> Бөрлі ауданы бойынша 2021 жылға пробация қызметінің есебінде тұрған адамдарды </w:t>
      </w:r>
      <w:r>
        <w:br/>
      </w:r>
      <w:r>
        <w:rPr>
          <w:rFonts w:ascii="Times New Roman"/>
          <w:b/>
          <w:i w:val="false"/>
          <w:color w:val="000000"/>
        </w:rPr>
        <w:t>жұмысқа орналастыру үшін жұмыс орындарына квота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9"/>
        <w:gridCol w:w="3256"/>
        <w:gridCol w:w="2506"/>
        <w:gridCol w:w="2837"/>
        <w:gridCol w:w="2182"/>
      </w:tblGrid>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"Аксайстройсервис и К" жауапкершілігі шектеулі серіктестігі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"Аксайавтотранс" акционерлік қоғамы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ауданы әкімдігінің</w:t>
            </w:r>
            <w:r>
              <w:br/>
            </w:r>
            <w:r>
              <w:rPr>
                <w:rFonts w:ascii="Times New Roman"/>
                <w:b w:val="false"/>
                <w:i w:val="false"/>
                <w:color w:val="000000"/>
                <w:sz w:val="20"/>
              </w:rPr>
              <w:t xml:space="preserve">2021 жылғы 3 наурыздағы </w:t>
            </w:r>
            <w:r>
              <w:br/>
            </w:r>
            <w:r>
              <w:rPr>
                <w:rFonts w:ascii="Times New Roman"/>
                <w:b w:val="false"/>
                <w:i w:val="false"/>
                <w:color w:val="000000"/>
                <w:sz w:val="20"/>
              </w:rPr>
              <w:t>№ 49 қаулысына 2-қосымша</w:t>
            </w:r>
          </w:p>
        </w:tc>
      </w:tr>
    </w:tbl>
    <w:bookmarkStart w:name="z16" w:id="10"/>
    <w:p>
      <w:pPr>
        <w:spacing w:after="0"/>
        <w:ind w:left="0"/>
        <w:jc w:val="left"/>
      </w:pPr>
      <w:r>
        <w:rPr>
          <w:rFonts w:ascii="Times New Roman"/>
          <w:b/>
          <w:i w:val="false"/>
          <w:color w:val="000000"/>
        </w:rPr>
        <w:t xml:space="preserve"> Бөрлі ауданы бойынша 2021 жылға бас бостандығынан айыру орындарынан </w:t>
      </w:r>
      <w:r>
        <w:br/>
      </w:r>
      <w:r>
        <w:rPr>
          <w:rFonts w:ascii="Times New Roman"/>
          <w:b/>
          <w:i w:val="false"/>
          <w:color w:val="000000"/>
        </w:rPr>
        <w:t>босатылған адамдарды жұмысқа орналастыру үшін жұмыс орындарына квота</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9"/>
        <w:gridCol w:w="2842"/>
        <w:gridCol w:w="2621"/>
        <w:gridCol w:w="2967"/>
        <w:gridCol w:w="2281"/>
      </w:tblGrid>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Аксайстройсервис и К" жауапкершілігі шектеулі серіктестігі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"Аксайавтотранс" акционерлік қоғамы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ауданы әкімдігінің</w:t>
            </w:r>
            <w:r>
              <w:br/>
            </w:r>
            <w:r>
              <w:rPr>
                <w:rFonts w:ascii="Times New Roman"/>
                <w:b w:val="false"/>
                <w:i w:val="false"/>
                <w:color w:val="000000"/>
                <w:sz w:val="20"/>
              </w:rPr>
              <w:t xml:space="preserve">2021 жылғы 3 наурыздағы </w:t>
            </w:r>
            <w:r>
              <w:br/>
            </w:r>
            <w:r>
              <w:rPr>
                <w:rFonts w:ascii="Times New Roman"/>
                <w:b w:val="false"/>
                <w:i w:val="false"/>
                <w:color w:val="000000"/>
                <w:sz w:val="20"/>
              </w:rPr>
              <w:t>№ 49 қаулысына 3-қосымша</w:t>
            </w:r>
          </w:p>
        </w:tc>
      </w:tr>
    </w:tbl>
    <w:bookmarkStart w:name="z18" w:id="11"/>
    <w:p>
      <w:pPr>
        <w:spacing w:after="0"/>
        <w:ind w:left="0"/>
        <w:jc w:val="left"/>
      </w:pPr>
      <w:r>
        <w:rPr>
          <w:rFonts w:ascii="Times New Roman"/>
          <w:b/>
          <w:i w:val="false"/>
          <w:color w:val="000000"/>
        </w:rPr>
        <w:t xml:space="preserve"> Бөрлі ауданы бойынша 2021 жылға ата–анасынан кәмелеттік жасқа толғанға дейін </w:t>
      </w:r>
      <w:r>
        <w:br/>
      </w:r>
      <w:r>
        <w:rPr>
          <w:rFonts w:ascii="Times New Roman"/>
          <w:b/>
          <w:i w:val="false"/>
          <w:color w:val="000000"/>
        </w:rPr>
        <w:t xml:space="preserve">айырылған немесе ата–анасының қамқорлығынсыз қалған, білім беру ұйымдарының </w:t>
      </w:r>
      <w:r>
        <w:br/>
      </w:r>
      <w:r>
        <w:rPr>
          <w:rFonts w:ascii="Times New Roman"/>
          <w:b/>
          <w:i w:val="false"/>
          <w:color w:val="000000"/>
        </w:rPr>
        <w:t xml:space="preserve">түлектері болып табылатын жастар қатарындағы азаматтарды жұмысқа орналастыру </w:t>
      </w:r>
      <w:r>
        <w:br/>
      </w:r>
      <w:r>
        <w:rPr>
          <w:rFonts w:ascii="Times New Roman"/>
          <w:b/>
          <w:i w:val="false"/>
          <w:color w:val="000000"/>
        </w:rPr>
        <w:t>үшін жұмыс орындарына квота</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5069"/>
        <w:gridCol w:w="2004"/>
        <w:gridCol w:w="2268"/>
        <w:gridCol w:w="1744"/>
      </w:tblGrid>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"Аксайавтотранс" акционерлік қоғамы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Мультикатеринг Казахстан Ко" жауапкершілігі шектеулі серіктестігі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Бөрлі ауданының білім беру бөлімінің Пугачев мектеп-балабақша кешені" коммуналдық мемлекеттік мекемесі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