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beee" w14:textId="798b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2021 жылғы 5 қаңтардағы №57-13 "2021-2023 жылдарға арналған Бөрлі ауданының Ақсай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2021 жылғы 25 наурыздағы № 3-5 шешімі. Батыс Қазақстан облысының Әділет департаментінде 2021 жылғы 29 наурызда № 6865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Бөрлі аудандық мәслихатының 2021 жылғы 5 қаңтардағы №57-13 "2021-2023 жылдарға арналған Бөрлі ауданының Ақсай қаласының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№6772 тіркелген, 2021 жылы 15 қаңтарда Қазақстан Республикасының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Бөрлі ауданының Ақсай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1 320 572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553 635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885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766 052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1 361 932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- 41 360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41 360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41 360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(Б.Б.Мукашева)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Дуйсенов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№57-13 шешіміне 1 –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Ақсай қаласының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516"/>
        <w:gridCol w:w="1516"/>
        <w:gridCol w:w="3520"/>
        <w:gridCol w:w="35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1 320 572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553 635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353 166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353 166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766 052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766 052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1 361 932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941 711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941 711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941 711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231 768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672 622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-41 360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