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128f" w14:textId="3051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2020 жылғы 30 желтоқсандағы №57-10 "2021-2023 жылдарға арналған Бөрлі ауданының Қарақұдық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25 наурыздағы № 3-13 шешімі. Батыс Қазақстан облысының Әділет департаментінде 2021 жылғы 29 наурызда № 6876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2020 жылғы 30 желтоқсандағы №57-10 "2021-2023 жылдарға арналған Бөрлі ауданының Қарақұдық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№6776 тіркелген, 2021 жылы 18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Қарақұдық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32 331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31 912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32 478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№57-10 шешіміне 1 –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Қарақұдық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