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19dd" w14:textId="d671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№57-18 "2021-2023 жылдарға арналған Бөрлі ауданының Бөрлі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20 сәуірдегі № 4-7 шешімі. Батыс Қазақстан облысының Әділет департаментінде 2021 жылғы 21 сәуірде № 6988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5 қаңтардағы №57-18 "2021-2023 жылдарға арналған Бөрлі ауданының Бөрлі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№6765 тіркелген, 2021 жылы 13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114 517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103 907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116 116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№57-18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Бөрлі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