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009f" w14:textId="50e0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30 желтоқсандағы №57-9 "2021-2023 жылдарға арналған Бөрлі ауданының Кеңтүбек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20 сәуірдегі № 4-10 шешімі. Батыс Қазақстан облысының Әділет департаментінде 2021 жылғы 21 сәуірде № 6996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2020 жылғы 30 желтоқсандағы №57-9 "2021-2023 жылдарға арналған Бөрлі ауданының Кеңтүбек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№6766 тіркелген, 2021 жылы 14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Кеңтүбек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30 492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№4-10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№57-9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Кеңтүбек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