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1863" w14:textId="ecf1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30 желтоқсандағы №57-8 "2021-2023 жылдарға арналған Бөрлі ауданының Приурал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20 сәуірдегі № 4-11 шешімі. Батыс Қазақстан облысының Әділет департаментінде 2021 жылғы 21 сәуірде № 6999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2020 жылғы 30 желтоқсандағы №57-8 "2021-2023 жылдарға арналған Бөрлі ауданының Приурал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№6777 тіркелген, 2021 жылы 18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Приурал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41 821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2 475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39 174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42 414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Дюсенов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№4-11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№57-8 шешіміне 1 –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Приурал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