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50e8f" w14:textId="bb50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2020 жылғы 22 желтоқсандағы №57-1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Бөрлі аудандық мәслихатының 2021 жылғы 15 шілдедегі № 6-2 шешімі. Қазақстан Республикасының Әділет министрлігінде 2021 жылғы 21 шілдеде № 23614 болып тіркелді</w:t>
      </w:r>
    </w:p>
    <w:p>
      <w:pPr>
        <w:spacing w:after="0"/>
        <w:ind w:left="0"/>
        <w:jc w:val="both"/>
      </w:pPr>
      <w:bookmarkStart w:name="z3" w:id="0"/>
      <w:r>
        <w:rPr>
          <w:rFonts w:ascii="Times New Roman"/>
          <w:b w:val="false"/>
          <w:i w:val="false"/>
          <w:color w:val="000000"/>
          <w:sz w:val="28"/>
        </w:rPr>
        <w:t>
      Батыс-Қазақстан облысы Бөрлі аудандық мәслихаты ШЕШТІ:</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"2021-2023 жылдарға арналған аудандық бюджет туралы" 2020 жылғы 22 желтоқсандағы №57-1 (Нормативтік құқықтық актілерді мемлекеттік тіркеу тізілімінде №6573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2021 – 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10 685 619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бойынша – 5 594 791 мың теңге;</w:t>
      </w:r>
    </w:p>
    <w:bookmarkEnd w:id="4"/>
    <w:bookmarkStart w:name="z9" w:id="5"/>
    <w:p>
      <w:pPr>
        <w:spacing w:after="0"/>
        <w:ind w:left="0"/>
        <w:jc w:val="both"/>
      </w:pPr>
      <w:r>
        <w:rPr>
          <w:rFonts w:ascii="Times New Roman"/>
          <w:b w:val="false"/>
          <w:i w:val="false"/>
          <w:color w:val="000000"/>
          <w:sz w:val="28"/>
        </w:rPr>
        <w:t>
      салықтық емес түсімдер бойынша – 46 710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бойынша – 318 209 мың теңге;</w:t>
      </w:r>
    </w:p>
    <w:bookmarkEnd w:id="6"/>
    <w:bookmarkStart w:name="z11" w:id="7"/>
    <w:p>
      <w:pPr>
        <w:spacing w:after="0"/>
        <w:ind w:left="0"/>
        <w:jc w:val="both"/>
      </w:pPr>
      <w:r>
        <w:rPr>
          <w:rFonts w:ascii="Times New Roman"/>
          <w:b w:val="false"/>
          <w:i w:val="false"/>
          <w:color w:val="000000"/>
          <w:sz w:val="28"/>
        </w:rPr>
        <w:t>
      трансферттер түсімі бойынша – 4 725 909 мың теңге;</w:t>
      </w:r>
    </w:p>
    <w:bookmarkEnd w:id="7"/>
    <w:bookmarkStart w:name="z12" w:id="8"/>
    <w:p>
      <w:pPr>
        <w:spacing w:after="0"/>
        <w:ind w:left="0"/>
        <w:jc w:val="both"/>
      </w:pPr>
      <w:r>
        <w:rPr>
          <w:rFonts w:ascii="Times New Roman"/>
          <w:b w:val="false"/>
          <w:i w:val="false"/>
          <w:color w:val="000000"/>
          <w:sz w:val="28"/>
        </w:rPr>
        <w:t>
      2) шығындар – 12 871 454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129 307 мың теңге, оның ішінде:</w:t>
      </w:r>
    </w:p>
    <w:bookmarkEnd w:id="9"/>
    <w:bookmarkStart w:name="z14" w:id="10"/>
    <w:p>
      <w:pPr>
        <w:spacing w:after="0"/>
        <w:ind w:left="0"/>
        <w:jc w:val="both"/>
      </w:pPr>
      <w:r>
        <w:rPr>
          <w:rFonts w:ascii="Times New Roman"/>
          <w:b w:val="false"/>
          <w:i w:val="false"/>
          <w:color w:val="000000"/>
          <w:sz w:val="28"/>
        </w:rPr>
        <w:t>
      бюджеттік кредиттер – 183 303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53 996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- 2 315 142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2 315 142 мың теңге:</w:t>
      </w:r>
    </w:p>
    <w:bookmarkEnd w:id="16"/>
    <w:bookmarkStart w:name="z21" w:id="17"/>
    <w:p>
      <w:pPr>
        <w:spacing w:after="0"/>
        <w:ind w:left="0"/>
        <w:jc w:val="both"/>
      </w:pPr>
      <w:r>
        <w:rPr>
          <w:rFonts w:ascii="Times New Roman"/>
          <w:b w:val="false"/>
          <w:i w:val="false"/>
          <w:color w:val="000000"/>
          <w:sz w:val="28"/>
        </w:rPr>
        <w:t>
      қарыздар түсімі – 1 523 304 мың теңге;</w:t>
      </w:r>
    </w:p>
    <w:bookmarkEnd w:id="17"/>
    <w:bookmarkStart w:name="z22" w:id="18"/>
    <w:p>
      <w:pPr>
        <w:spacing w:after="0"/>
        <w:ind w:left="0"/>
        <w:jc w:val="both"/>
      </w:pPr>
      <w:r>
        <w:rPr>
          <w:rFonts w:ascii="Times New Roman"/>
          <w:b w:val="false"/>
          <w:i w:val="false"/>
          <w:color w:val="000000"/>
          <w:sz w:val="28"/>
        </w:rPr>
        <w:t>
      қарыздарды өтеу – 375 235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1 167 073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"4. 2021 жылға арналған аудандық бюджетте республикалық бюджеттен бөлінетін нысаналы трансферттердің және кредиттердің жалпы сомасы 4 011 892 мың теңге көлемінде ескерілсін:</w:t>
      </w:r>
    </w:p>
    <w:bookmarkEnd w:id="20"/>
    <w:bookmarkStart w:name="z26" w:id="21"/>
    <w:p>
      <w:pPr>
        <w:spacing w:after="0"/>
        <w:ind w:left="0"/>
        <w:jc w:val="both"/>
      </w:pPr>
      <w:r>
        <w:rPr>
          <w:rFonts w:ascii="Times New Roman"/>
          <w:b w:val="false"/>
          <w:i w:val="false"/>
          <w:color w:val="000000"/>
          <w:sz w:val="28"/>
        </w:rPr>
        <w:t>
      мемлекеттік атаулы әлеуметтік көмек төлеуге – 97 263 мың теңге;</w:t>
      </w:r>
    </w:p>
    <w:bookmarkEnd w:id="21"/>
    <w:bookmarkStart w:name="z27" w:id="22"/>
    <w:p>
      <w:pPr>
        <w:spacing w:after="0"/>
        <w:ind w:left="0"/>
        <w:jc w:val="both"/>
      </w:pPr>
      <w:r>
        <w:rPr>
          <w:rFonts w:ascii="Times New Roman"/>
          <w:b w:val="false"/>
          <w:i w:val="false"/>
          <w:color w:val="000000"/>
          <w:sz w:val="28"/>
        </w:rPr>
        <w:t>
      кепілдік берілген әлеуметтік топтамаға – 19 498 мың теңге;</w:t>
      </w:r>
    </w:p>
    <w:bookmarkEnd w:id="22"/>
    <w:bookmarkStart w:name="z28" w:id="23"/>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7 684 мың теңге;</w:t>
      </w:r>
    </w:p>
    <w:bookmarkEnd w:id="23"/>
    <w:bookmarkStart w:name="z29"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12 411 мың теңге;</w:t>
      </w:r>
    </w:p>
    <w:bookmarkEnd w:id="24"/>
    <w:bookmarkStart w:name="z30" w:id="25"/>
    <w:p>
      <w:pPr>
        <w:spacing w:after="0"/>
        <w:ind w:left="0"/>
        <w:jc w:val="both"/>
      </w:pPr>
      <w:r>
        <w:rPr>
          <w:rFonts w:ascii="Times New Roman"/>
          <w:b w:val="false"/>
          <w:i w:val="false"/>
          <w:color w:val="000000"/>
          <w:sz w:val="28"/>
        </w:rPr>
        <w:t>
      ымдау тілі маманының қызметін көрсетуге – 3 634 мың теңге;</w:t>
      </w:r>
    </w:p>
    <w:bookmarkEnd w:id="25"/>
    <w:bookmarkStart w:name="z31" w:id="26"/>
    <w:p>
      <w:pPr>
        <w:spacing w:after="0"/>
        <w:ind w:left="0"/>
        <w:jc w:val="both"/>
      </w:pPr>
      <w:r>
        <w:rPr>
          <w:rFonts w:ascii="Times New Roman"/>
          <w:b w:val="false"/>
          <w:i w:val="false"/>
          <w:color w:val="000000"/>
          <w:sz w:val="28"/>
        </w:rPr>
        <w:t>
      техникалық көмекшi (компенсаторлық) құралдар тiзбесiн кеңейтуге – 7 897 мың теңге;</w:t>
      </w:r>
    </w:p>
    <w:bookmarkEnd w:id="26"/>
    <w:bookmarkStart w:name="z32" w:id="27"/>
    <w:p>
      <w:pPr>
        <w:spacing w:after="0"/>
        <w:ind w:left="0"/>
        <w:jc w:val="both"/>
      </w:pPr>
      <w:r>
        <w:rPr>
          <w:rFonts w:ascii="Times New Roman"/>
          <w:b w:val="false"/>
          <w:i w:val="false"/>
          <w:color w:val="000000"/>
          <w:sz w:val="28"/>
        </w:rPr>
        <w:t>
      Spina bifida диагнозымен мүгедек балаларды бір реттік қолданылатын катетерлермен қамтамасыз етуге - 177 мың теңге;</w:t>
      </w:r>
    </w:p>
    <w:bookmarkEnd w:id="27"/>
    <w:bookmarkStart w:name="z33" w:id="28"/>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- 387 мың теңге;</w:t>
      </w:r>
    </w:p>
    <w:bookmarkEnd w:id="28"/>
    <w:bookmarkStart w:name="z34" w:id="29"/>
    <w:p>
      <w:pPr>
        <w:spacing w:after="0"/>
        <w:ind w:left="0"/>
        <w:jc w:val="both"/>
      </w:pPr>
      <w:r>
        <w:rPr>
          <w:rFonts w:ascii="Times New Roman"/>
          <w:b w:val="false"/>
          <w:i w:val="false"/>
          <w:color w:val="000000"/>
          <w:sz w:val="28"/>
        </w:rPr>
        <w:t>
      жалақыны ішінара субсидиялауға – 8 591 мың теңге;</w:t>
      </w:r>
    </w:p>
    <w:bookmarkEnd w:id="29"/>
    <w:bookmarkStart w:name="z35" w:id="30"/>
    <w:p>
      <w:pPr>
        <w:spacing w:after="0"/>
        <w:ind w:left="0"/>
        <w:jc w:val="both"/>
      </w:pPr>
      <w:r>
        <w:rPr>
          <w:rFonts w:ascii="Times New Roman"/>
          <w:b w:val="false"/>
          <w:i w:val="false"/>
          <w:color w:val="000000"/>
          <w:sz w:val="28"/>
        </w:rPr>
        <w:t>
      тифлотехникалық құралдар – 8 646 мың теңге;</w:t>
      </w:r>
    </w:p>
    <w:bookmarkEnd w:id="30"/>
    <w:bookmarkStart w:name="z36" w:id="31"/>
    <w:p>
      <w:pPr>
        <w:spacing w:after="0"/>
        <w:ind w:left="0"/>
        <w:jc w:val="both"/>
      </w:pPr>
      <w:r>
        <w:rPr>
          <w:rFonts w:ascii="Times New Roman"/>
          <w:b w:val="false"/>
          <w:i w:val="false"/>
          <w:color w:val="000000"/>
          <w:sz w:val="28"/>
        </w:rPr>
        <w:t>
      сурдотехникалық құралдар – 1 812 мың теңге;</w:t>
      </w:r>
    </w:p>
    <w:bookmarkEnd w:id="31"/>
    <w:bookmarkStart w:name="z37" w:id="32"/>
    <w:p>
      <w:pPr>
        <w:spacing w:after="0"/>
        <w:ind w:left="0"/>
        <w:jc w:val="both"/>
      </w:pPr>
      <w:r>
        <w:rPr>
          <w:rFonts w:ascii="Times New Roman"/>
          <w:b w:val="false"/>
          <w:i w:val="false"/>
          <w:color w:val="000000"/>
          <w:sz w:val="28"/>
        </w:rPr>
        <w:t>
      санаторлы-курорттық емдеу – 7 560 мың теңге;</w:t>
      </w:r>
    </w:p>
    <w:bookmarkEnd w:id="32"/>
    <w:bookmarkStart w:name="z38" w:id="33"/>
    <w:p>
      <w:pPr>
        <w:spacing w:after="0"/>
        <w:ind w:left="0"/>
        <w:jc w:val="both"/>
      </w:pPr>
      <w:r>
        <w:rPr>
          <w:rFonts w:ascii="Times New Roman"/>
          <w:b w:val="false"/>
          <w:i w:val="false"/>
          <w:color w:val="000000"/>
          <w:sz w:val="28"/>
        </w:rPr>
        <w:t>
      арнайы қозғалыс құралдары (кресло-арбалар) – 1 921 мың теңге;</w:t>
      </w:r>
    </w:p>
    <w:bookmarkEnd w:id="33"/>
    <w:bookmarkStart w:name="z39" w:id="34"/>
    <w:p>
      <w:pPr>
        <w:spacing w:after="0"/>
        <w:ind w:left="0"/>
        <w:jc w:val="both"/>
      </w:pPr>
      <w:r>
        <w:rPr>
          <w:rFonts w:ascii="Times New Roman"/>
          <w:b w:val="false"/>
          <w:i w:val="false"/>
          <w:color w:val="000000"/>
          <w:sz w:val="28"/>
        </w:rPr>
        <w:t>
      жастар практикасына – 43 755 мың теңге;</w:t>
      </w:r>
    </w:p>
    <w:bookmarkEnd w:id="34"/>
    <w:bookmarkStart w:name="z40" w:id="35"/>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 - идеяларды жүзеге асыру үшін гранттар беруге – 43 755 мың теңге;</w:t>
      </w:r>
    </w:p>
    <w:bookmarkEnd w:id="35"/>
    <w:bookmarkStart w:name="z41" w:id="36"/>
    <w:p>
      <w:pPr>
        <w:spacing w:after="0"/>
        <w:ind w:left="0"/>
        <w:jc w:val="both"/>
      </w:pPr>
      <w:r>
        <w:rPr>
          <w:rFonts w:ascii="Times New Roman"/>
          <w:b w:val="false"/>
          <w:i w:val="false"/>
          <w:color w:val="000000"/>
          <w:sz w:val="28"/>
        </w:rPr>
        <w:t>
      қоғамдық жұмысқа – 64 801 мың теңге;</w:t>
      </w:r>
    </w:p>
    <w:bookmarkEnd w:id="36"/>
    <w:bookmarkStart w:name="z42" w:id="37"/>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18 842 мың теңге;</w:t>
      </w:r>
    </w:p>
    <w:bookmarkEnd w:id="37"/>
    <w:bookmarkStart w:name="z43" w:id="38"/>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- 84 760 мың теңге;</w:t>
      </w:r>
    </w:p>
    <w:bookmarkEnd w:id="38"/>
    <w:bookmarkStart w:name="z44" w:id="39"/>
    <w:p>
      <w:pPr>
        <w:spacing w:after="0"/>
        <w:ind w:left="0"/>
        <w:jc w:val="both"/>
      </w:pPr>
      <w:r>
        <w:rPr>
          <w:rFonts w:ascii="Times New Roman"/>
          <w:b w:val="false"/>
          <w:i w:val="false"/>
          <w:color w:val="000000"/>
          <w:sz w:val="28"/>
        </w:rPr>
        <w:t>
      көлік инфрақұрылымының басым жобаларын қаржыландыруға – 228 281 мың теңге;</w:t>
      </w:r>
    </w:p>
    <w:bookmarkEnd w:id="39"/>
    <w:bookmarkStart w:name="z45" w:id="40"/>
    <w:p>
      <w:pPr>
        <w:spacing w:after="0"/>
        <w:ind w:left="0"/>
        <w:jc w:val="both"/>
      </w:pPr>
      <w:r>
        <w:rPr>
          <w:rFonts w:ascii="Times New Roman"/>
          <w:b w:val="false"/>
          <w:i w:val="false"/>
          <w:color w:val="000000"/>
          <w:sz w:val="28"/>
        </w:rPr>
        <w:t>
      мамандарды әлеуметтік қолдау шараларын іске асыруға бюджеттік кредиттер беруге – 148 767 мың теңге;</w:t>
      </w:r>
    </w:p>
    <w:bookmarkEnd w:id="40"/>
    <w:bookmarkStart w:name="z46" w:id="41"/>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бойынша іс-шараларды іске асыруға – 602 106 мың теңге;</w:t>
      </w:r>
    </w:p>
    <w:bookmarkEnd w:id="41"/>
    <w:bookmarkStart w:name="z47" w:id="42"/>
    <w:p>
      <w:pPr>
        <w:spacing w:after="0"/>
        <w:ind w:left="0"/>
        <w:jc w:val="both"/>
      </w:pPr>
      <w:r>
        <w:rPr>
          <w:rFonts w:ascii="Times New Roman"/>
          <w:b w:val="false"/>
          <w:i w:val="false"/>
          <w:color w:val="000000"/>
          <w:sz w:val="28"/>
        </w:rPr>
        <w:t>
      Тұрғын үй-коммуналдық дамудың 2020-2025 жылдарға "Нұрлы жер" мемлекеттік бағдарламасы шеңберінде коммуналдық тұрғын үй қорының тұрғын үйін салуға және (немесе) реконструкциялауға - 100 000 мың теңге , соның ішінде: әлеуметтік-осал топтар үшін тұрғын үй салу – 100 000 мың теңге;</w:t>
      </w:r>
    </w:p>
    <w:bookmarkEnd w:id="42"/>
    <w:bookmarkStart w:name="z48" w:id="43"/>
    <w:p>
      <w:pPr>
        <w:spacing w:after="0"/>
        <w:ind w:left="0"/>
        <w:jc w:val="both"/>
      </w:pPr>
      <w:r>
        <w:rPr>
          <w:rFonts w:ascii="Times New Roman"/>
          <w:b w:val="false"/>
          <w:i w:val="false"/>
          <w:color w:val="000000"/>
          <w:sz w:val="28"/>
        </w:rPr>
        <w:t>
      Тұрғын үй-коммуналдық дамудың 2020-2025 жылдарға "Нұрлы жер" мемлекеттік бағдарламасы шеңберінде инженерлік-коммуникациялық инфрақұрылымды дамытуға және (немесе) жайластыруға – 1 286 862 мың теңге;</w:t>
      </w:r>
    </w:p>
    <w:bookmarkEnd w:id="43"/>
    <w:bookmarkStart w:name="z49" w:id="44"/>
    <w:p>
      <w:pPr>
        <w:spacing w:after="0"/>
        <w:ind w:left="0"/>
        <w:jc w:val="both"/>
      </w:pPr>
      <w:r>
        <w:rPr>
          <w:rFonts w:ascii="Times New Roman"/>
          <w:b w:val="false"/>
          <w:i w:val="false"/>
          <w:color w:val="000000"/>
          <w:sz w:val="28"/>
        </w:rPr>
        <w:t>
      Тұрғын үй-коммуналдық дамудың 2020-2025 жылдарға "Нұрлы жер" мемлекеттік бағдарламасы шеңберінде ауылдық елді мекендердегі сумен жабдықтау және су бұру жүйелерін дамытуға – 433 996 мың теңге;</w:t>
      </w:r>
    </w:p>
    <w:bookmarkEnd w:id="44"/>
    <w:bookmarkStart w:name="z50" w:id="45"/>
    <w:p>
      <w:pPr>
        <w:spacing w:after="0"/>
        <w:ind w:left="0"/>
        <w:jc w:val="both"/>
      </w:pPr>
      <w:r>
        <w:rPr>
          <w:rFonts w:ascii="Times New Roman"/>
          <w:b w:val="false"/>
          <w:i w:val="false"/>
          <w:color w:val="000000"/>
          <w:sz w:val="28"/>
        </w:rPr>
        <w:t>
      кондоминиум объектілерінің ортақ мүлкіне күрделі жөндеу жүргізуге кредит беруге – 34 536 мың теңге;</w:t>
      </w:r>
    </w:p>
    <w:bookmarkEnd w:id="45"/>
    <w:bookmarkStart w:name="z51" w:id="46"/>
    <w:p>
      <w:pPr>
        <w:spacing w:after="0"/>
        <w:ind w:left="0"/>
        <w:jc w:val="both"/>
      </w:pPr>
      <w:r>
        <w:rPr>
          <w:rFonts w:ascii="Times New Roman"/>
          <w:b w:val="false"/>
          <w:i w:val="false"/>
          <w:color w:val="000000"/>
          <w:sz w:val="28"/>
        </w:rPr>
        <w:t>
      Өңірлерді дамытудың 2025 жылға дейінгі мемлекеттік бағдарламасы шеңберінде шағын және моноқалалардағы бюджеттік инвестициялық жобаларды іске асыруға – 706 854 мың теңге;</w:t>
      </w:r>
    </w:p>
    <w:bookmarkEnd w:id="46"/>
    <w:bookmarkStart w:name="z52" w:id="47"/>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37 096 мың теңге.";</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жаңа редакцияда жазылсын:</w:t>
      </w:r>
    </w:p>
    <w:bookmarkStart w:name="z54" w:id="48"/>
    <w:p>
      <w:pPr>
        <w:spacing w:after="0"/>
        <w:ind w:left="0"/>
        <w:jc w:val="both"/>
      </w:pPr>
      <w:r>
        <w:rPr>
          <w:rFonts w:ascii="Times New Roman"/>
          <w:b w:val="false"/>
          <w:i w:val="false"/>
          <w:color w:val="000000"/>
          <w:sz w:val="28"/>
        </w:rPr>
        <w:t xml:space="preserve">
      "5. 2021 жылға арналған аудандық бюджетте облыстық бюджеттен бөлінетін нысаналы трансферттердің және кредиттердің жалпы сомасы 2 237 321 мың теңге көлемінде ескерілсін: </w:t>
      </w:r>
    </w:p>
    <w:bookmarkEnd w:id="48"/>
    <w:bookmarkStart w:name="z55" w:id="49"/>
    <w:p>
      <w:pPr>
        <w:spacing w:after="0"/>
        <w:ind w:left="0"/>
        <w:jc w:val="both"/>
      </w:pPr>
      <w:r>
        <w:rPr>
          <w:rFonts w:ascii="Times New Roman"/>
          <w:b w:val="false"/>
          <w:i w:val="false"/>
          <w:color w:val="000000"/>
          <w:sz w:val="28"/>
        </w:rPr>
        <w:t>
      арнайы қозғалыс құралдары (кресло-арбалар) – 4 968 мың теңге;</w:t>
      </w:r>
    </w:p>
    <w:bookmarkEnd w:id="49"/>
    <w:bookmarkStart w:name="z56" w:id="50"/>
    <w:p>
      <w:pPr>
        <w:spacing w:after="0"/>
        <w:ind w:left="0"/>
        <w:jc w:val="both"/>
      </w:pPr>
      <w:r>
        <w:rPr>
          <w:rFonts w:ascii="Times New Roman"/>
          <w:b w:val="false"/>
          <w:i w:val="false"/>
          <w:color w:val="000000"/>
          <w:sz w:val="28"/>
        </w:rPr>
        <w:t>
      сурдотехникалық құралдар – 2 441 мың теңге;</w:t>
      </w:r>
    </w:p>
    <w:bookmarkEnd w:id="50"/>
    <w:bookmarkStart w:name="z57" w:id="51"/>
    <w:p>
      <w:pPr>
        <w:spacing w:after="0"/>
        <w:ind w:left="0"/>
        <w:jc w:val="both"/>
      </w:pPr>
      <w:r>
        <w:rPr>
          <w:rFonts w:ascii="Times New Roman"/>
          <w:b w:val="false"/>
          <w:i w:val="false"/>
          <w:color w:val="000000"/>
          <w:sz w:val="28"/>
        </w:rPr>
        <w:t>
      санаторлы-курорттық емдеу – 4 742 мың теңге;</w:t>
      </w:r>
    </w:p>
    <w:bookmarkEnd w:id="51"/>
    <w:bookmarkStart w:name="z58" w:id="52"/>
    <w:p>
      <w:pPr>
        <w:spacing w:after="0"/>
        <w:ind w:left="0"/>
        <w:jc w:val="both"/>
      </w:pPr>
      <w:r>
        <w:rPr>
          <w:rFonts w:ascii="Times New Roman"/>
          <w:b w:val="false"/>
          <w:i w:val="false"/>
          <w:color w:val="000000"/>
          <w:sz w:val="28"/>
        </w:rPr>
        <w:t>
      "Алғашқы жұмыс орны" жобасына - 2 042 мың теңге;</w:t>
      </w:r>
    </w:p>
    <w:bookmarkEnd w:id="52"/>
    <w:bookmarkStart w:name="z59" w:id="53"/>
    <w:p>
      <w:pPr>
        <w:spacing w:after="0"/>
        <w:ind w:left="0"/>
        <w:jc w:val="both"/>
      </w:pPr>
      <w:r>
        <w:rPr>
          <w:rFonts w:ascii="Times New Roman"/>
          <w:b w:val="false"/>
          <w:i w:val="false"/>
          <w:color w:val="000000"/>
          <w:sz w:val="28"/>
        </w:rPr>
        <w:t>
      аутизммен ауыратын балаларға арналған АВА терапиясының негіздеріне оқытуға - 58 мың теңге;</w:t>
      </w:r>
    </w:p>
    <w:bookmarkEnd w:id="53"/>
    <w:bookmarkStart w:name="z60" w:id="54"/>
    <w:p>
      <w:pPr>
        <w:spacing w:after="0"/>
        <w:ind w:left="0"/>
        <w:jc w:val="both"/>
      </w:pPr>
      <w:r>
        <w:rPr>
          <w:rFonts w:ascii="Times New Roman"/>
          <w:b w:val="false"/>
          <w:i w:val="false"/>
          <w:color w:val="000000"/>
          <w:sz w:val="28"/>
        </w:rPr>
        <w:t>
      Бөрлі ауданының Ақсай қаласы оныншы шағынауданында №27А тоғызқабатты көппәтерлі тұрғын үй салу (сыртқы инженерлік желілерсіз және абаттандырусыз) - 200 000 мың теңге;</w:t>
      </w:r>
    </w:p>
    <w:bookmarkEnd w:id="54"/>
    <w:bookmarkStart w:name="z61" w:id="55"/>
    <w:p>
      <w:pPr>
        <w:spacing w:after="0"/>
        <w:ind w:left="0"/>
        <w:jc w:val="both"/>
      </w:pPr>
      <w:r>
        <w:rPr>
          <w:rFonts w:ascii="Times New Roman"/>
          <w:b w:val="false"/>
          <w:i w:val="false"/>
          <w:color w:val="000000"/>
          <w:sz w:val="28"/>
        </w:rPr>
        <w:t>
      Ақсай қаласындағы Қарашығанақ-1 шағынауданда тоғыз қабатты көппәтерлі тұрғын үйді салу (№39 дақ, сыртқы инженерлік желілерсіз) – 1 000 001 мың теңге;</w:t>
      </w:r>
    </w:p>
    <w:bookmarkEnd w:id="55"/>
    <w:bookmarkStart w:name="z62" w:id="56"/>
    <w:p>
      <w:pPr>
        <w:spacing w:after="0"/>
        <w:ind w:left="0"/>
        <w:jc w:val="both"/>
      </w:pPr>
      <w:r>
        <w:rPr>
          <w:rFonts w:ascii="Times New Roman"/>
          <w:b w:val="false"/>
          <w:i w:val="false"/>
          <w:color w:val="000000"/>
          <w:sz w:val="28"/>
        </w:rPr>
        <w:t>
      Ақсай қаласындағы Қарашығанақ-1 шағынауданда тоғыз қабатты көппәтерлі тұрғын үйді салу (№38 дақ, сыртқы инженерлік желілерсіз) – 215 350 мың теңге;</w:t>
      </w:r>
    </w:p>
    <w:bookmarkEnd w:id="56"/>
    <w:bookmarkStart w:name="z63" w:id="57"/>
    <w:p>
      <w:pPr>
        <w:spacing w:after="0"/>
        <w:ind w:left="0"/>
        <w:jc w:val="both"/>
      </w:pPr>
      <w:r>
        <w:rPr>
          <w:rFonts w:ascii="Times New Roman"/>
          <w:b w:val="false"/>
          <w:i w:val="false"/>
          <w:color w:val="000000"/>
          <w:sz w:val="28"/>
        </w:rPr>
        <w:t>
      Ақсай қаласы оныншы ықшамаудандағы тоғыз қабатты көппәтерлі тұрғын үйге қазандық орната отырып, үй маңы аумағын салу және абаттандыру (№38 дақ) - 33 835 мың теңге;</w:t>
      </w:r>
    </w:p>
    <w:bookmarkEnd w:id="57"/>
    <w:bookmarkStart w:name="z64" w:id="58"/>
    <w:p>
      <w:pPr>
        <w:spacing w:after="0"/>
        <w:ind w:left="0"/>
        <w:jc w:val="both"/>
      </w:pPr>
      <w:r>
        <w:rPr>
          <w:rFonts w:ascii="Times New Roman"/>
          <w:b w:val="false"/>
          <w:i w:val="false"/>
          <w:color w:val="000000"/>
          <w:sz w:val="28"/>
        </w:rPr>
        <w:t>
      қысқа мерзімді кәсіптік оқыту - 9 643 мың теңге;</w:t>
      </w:r>
    </w:p>
    <w:bookmarkEnd w:id="58"/>
    <w:bookmarkStart w:name="z65" w:id="59"/>
    <w:p>
      <w:pPr>
        <w:spacing w:after="0"/>
        <w:ind w:left="0"/>
        <w:jc w:val="both"/>
      </w:pPr>
      <w:r>
        <w:rPr>
          <w:rFonts w:ascii="Times New Roman"/>
          <w:b w:val="false"/>
          <w:i w:val="false"/>
          <w:color w:val="000000"/>
          <w:sz w:val="28"/>
        </w:rPr>
        <w:t>
      жаңа бизнес - идеяларды жүзеге асыру үшін гранттар беруге – 13 418 мың теңге;</w:t>
      </w:r>
    </w:p>
    <w:bookmarkEnd w:id="59"/>
    <w:bookmarkStart w:name="z66" w:id="60"/>
    <w:p>
      <w:pPr>
        <w:spacing w:after="0"/>
        <w:ind w:left="0"/>
        <w:jc w:val="both"/>
      </w:pPr>
      <w:r>
        <w:rPr>
          <w:rFonts w:ascii="Times New Roman"/>
          <w:b w:val="false"/>
          <w:i w:val="false"/>
          <w:color w:val="000000"/>
          <w:sz w:val="28"/>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 – 140 000 мың теңге, соның ішінде: Бөрлі ауданының Ақсай қаласында төрт автокөлікке арналған өрт сөндіру депосын салу – 70 000 мың теңге, Бестау суалғышынан Бөрлі ауданы Ақсай қаласының оныншы ықшамауданына дейін су құбырының резервтік желісін салу – 70 000 мың теңге;</w:t>
      </w:r>
    </w:p>
    <w:bookmarkEnd w:id="60"/>
    <w:bookmarkStart w:name="z67" w:id="61"/>
    <w:p>
      <w:pPr>
        <w:spacing w:after="0"/>
        <w:ind w:left="0"/>
        <w:jc w:val="both"/>
      </w:pPr>
      <w:r>
        <w:rPr>
          <w:rFonts w:ascii="Times New Roman"/>
          <w:b w:val="false"/>
          <w:i w:val="false"/>
          <w:color w:val="000000"/>
          <w:sz w:val="28"/>
        </w:rPr>
        <w:t>
      әлеуметтік көмек ретінде тұрғын үй сертификаттарын беру – 40 000 мың теңге;</w:t>
      </w:r>
    </w:p>
    <w:bookmarkEnd w:id="61"/>
    <w:bookmarkStart w:name="z68" w:id="62"/>
    <w:p>
      <w:pPr>
        <w:spacing w:after="0"/>
        <w:ind w:left="0"/>
        <w:jc w:val="both"/>
      </w:pPr>
      <w:r>
        <w:rPr>
          <w:rFonts w:ascii="Times New Roman"/>
          <w:b w:val="false"/>
          <w:i w:val="false"/>
          <w:color w:val="000000"/>
          <w:sz w:val="28"/>
        </w:rPr>
        <w:t>
      Бөрлі ауданы Пугачев ауылына кіреберіс жолды сыртқы электржарығымен күрделі жөндеу - 100 мың теңге;</w:t>
      </w:r>
    </w:p>
    <w:bookmarkEnd w:id="62"/>
    <w:bookmarkStart w:name="z69" w:id="63"/>
    <w:p>
      <w:pPr>
        <w:spacing w:after="0"/>
        <w:ind w:left="0"/>
        <w:jc w:val="both"/>
      </w:pPr>
      <w:r>
        <w:rPr>
          <w:rFonts w:ascii="Times New Roman"/>
          <w:b w:val="false"/>
          <w:i w:val="false"/>
          <w:color w:val="000000"/>
          <w:sz w:val="28"/>
        </w:rPr>
        <w:t>
      "Smart Aqsai" жобасын іске асыру үшін – 200 000 мың теңге;</w:t>
      </w:r>
    </w:p>
    <w:bookmarkEnd w:id="63"/>
    <w:bookmarkStart w:name="z70" w:id="64"/>
    <w:p>
      <w:pPr>
        <w:spacing w:after="0"/>
        <w:ind w:left="0"/>
        <w:jc w:val="both"/>
      </w:pPr>
      <w:r>
        <w:rPr>
          <w:rFonts w:ascii="Times New Roman"/>
          <w:b w:val="false"/>
          <w:i w:val="false"/>
          <w:color w:val="000000"/>
          <w:sz w:val="28"/>
        </w:rPr>
        <w:t>
      Бөрлі ауданының Бөрлі ауылында жеке тұрғын үйді салуға арналған сумен жабдықтаудың инженерлік-коммуникациялық желілерін салу – 30 679 мың теңге;</w:t>
      </w:r>
    </w:p>
    <w:bookmarkEnd w:id="64"/>
    <w:bookmarkStart w:name="z71" w:id="65"/>
    <w:p>
      <w:pPr>
        <w:spacing w:after="0"/>
        <w:ind w:left="0"/>
        <w:jc w:val="both"/>
      </w:pPr>
      <w:r>
        <w:rPr>
          <w:rFonts w:ascii="Times New Roman"/>
          <w:b w:val="false"/>
          <w:i w:val="false"/>
          <w:color w:val="000000"/>
          <w:sz w:val="28"/>
        </w:rPr>
        <w:t>
      Бөрлі ауданы Ақсай қаласының "Тұрғын алабы 2" егжей-тегжейлі жобалау жобасын электрмен және газбен жабдықтаудың инженерлік желілерінің құрылысы – 86 142 мың теңге;</w:t>
      </w:r>
    </w:p>
    <w:bookmarkEnd w:id="65"/>
    <w:bookmarkStart w:name="z72" w:id="66"/>
    <w:p>
      <w:pPr>
        <w:spacing w:after="0"/>
        <w:ind w:left="0"/>
        <w:jc w:val="both"/>
      </w:pPr>
      <w:r>
        <w:rPr>
          <w:rFonts w:ascii="Times New Roman"/>
          <w:b w:val="false"/>
          <w:i w:val="false"/>
          <w:color w:val="000000"/>
          <w:sz w:val="28"/>
        </w:rPr>
        <w:t>
      Бөрлі ауданы Ақсай қаласының оныншы ықшамаудандағы тоғыз қабатты көппәтерлі тұрғын үйге қазандық орнатуымен, үй маңы аумағын салу және абаттандыру (№39 дақ) – 12 950 мың теңге;</w:t>
      </w:r>
    </w:p>
    <w:bookmarkEnd w:id="66"/>
    <w:bookmarkStart w:name="z73" w:id="67"/>
    <w:p>
      <w:pPr>
        <w:spacing w:after="0"/>
        <w:ind w:left="0"/>
        <w:jc w:val="both"/>
      </w:pPr>
      <w:r>
        <w:rPr>
          <w:rFonts w:ascii="Times New Roman"/>
          <w:b w:val="false"/>
          <w:i w:val="false"/>
          <w:color w:val="000000"/>
          <w:sz w:val="28"/>
        </w:rPr>
        <w:t>
      факторлық-баллдық шкалаға негізделген мемлекеттік қызметкерлерге еңбекақы төлеудің жаңа жүйесіне – 240 952 мың теңге.";</w:t>
      </w:r>
    </w:p>
    <w:bookmarkEnd w:id="67"/>
    <w:bookmarkStart w:name="z74" w:id="6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8"/>
    <w:bookmarkStart w:name="z75" w:id="69"/>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6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2021 жылғы 15 шілдедегі №6-2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№57-1 шешіміне 1 – қосымша</w:t>
            </w:r>
          </w:p>
        </w:tc>
      </w:tr>
    </w:tbl>
    <w:bookmarkStart w:name="z79" w:id="70"/>
    <w:p>
      <w:pPr>
        <w:spacing w:after="0"/>
        <w:ind w:left="0"/>
        <w:jc w:val="left"/>
      </w:pPr>
      <w:r>
        <w:rPr>
          <w:rFonts w:ascii="Times New Roman"/>
          <w:b/>
          <w:i w:val="false"/>
          <w:color w:val="000000"/>
        </w:rPr>
        <w:t xml:space="preserve"> 2021 жылға арналған аудандық бюджет</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974"/>
        <w:gridCol w:w="974"/>
        <w:gridCol w:w="6405"/>
        <w:gridCol w:w="25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10 685 619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5 594 791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2 500 955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1 521 583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979 372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1 594 442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1 594 442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776 967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773 807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711 779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137 270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түсетін ақша түсімдері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түсетін ақша түсімдері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318 209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133 109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4 725 909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4 725 909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4 725 909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Бағдарламасы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12 871 454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1 578 754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454 234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415 282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294 375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120 907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1 121 148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92 924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92 924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944 174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902 163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79 192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49 829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49 829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900 620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182 858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182 858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182 858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598 566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598 566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206 854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86 870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93 614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119 196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79 196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4 591 536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3 227 638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3 139 680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1 521 827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1 617 853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661 499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218 553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135 455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71 890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442 946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442 946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702 399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702 399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306 333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1 179 055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228 396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221 396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164 451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89 680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89 680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105 399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120 288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129 612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129 612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129 612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76 112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1 596 245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1 529 145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1 529 145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787 149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722 476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1 606 048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1 591 562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1 310 857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602 106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нвестициялық жобаларды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706 854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280 705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280 705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1 023 697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1 023 697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1 023 697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1 017 968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129 307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183 303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Бағдарламасы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-2 315 142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2 315 142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1 523 304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1 523 304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1 523 304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375 235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375 235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375 235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369 701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1 167 073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1 167 073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1 167 073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