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383a" w14:textId="2ca3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Жәрмеңке, Сейітқали, Үштерек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әкімдігінің 2021 жылғы 31 наурыздағы № 50 және Батыс Қазақстан облысы Бөкей ордасы аудандық мәслихатының 2021 жылғы 31 наурыздағы № 3-55 бірлескен қаулысы мен шешімі. Батыс Қазақстан облысының Әділет департаментінде 2021 жылғы 2 сәуірде № 6923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58,2640 гектар, периметрі 3030 метр Бөкей ордасы ауданы Сайқын ауылдық округі Жәрмеңке ауылының шекарасы (шегі)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63,8297 гектар, периметрі 3370, 18 метр Бөкей ордасы ауданы Орда ауылдық округі Сейтқали ауылының шекарасы (шегі)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22,0 гектар, периметрі 1901 метр Бөкей ордасы ауданы Орда ауылдық округі Үштерек ауылының шекарасы (шегі) белгіленсін.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әкімі аппараты басшысы (Е.Айткалиев) осы бірлескен қаулы мен шешімнің әділет органдарында мемлекеттік тіркелуін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бірлескен қаулы және шешімнің орындалуын бақылау аудан әкімінің орынбасарына (Б.Менешов) және Бөкей ордасы аудандық мәслихатының хатшысына (Л.Қайырғалиева)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бірлескен қаулы мен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Мендешев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50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№3-55 шешіміне 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ауданының Сайқын ауылдық округінің Жәрмеңке ауылының шекарасы (шегі)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340600" cy="977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50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№3-55 шешіміне 2-қосымша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ауданының Орда ауылдық округінің Сейтқали ауылының шекарасы (шегі)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327900" cy="979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50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№3-55 шешіміне 3-қосымша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ауданының Орда ауылдық округінің Үштерек ауылының шекарасы (шегі)</w:t>
      </w:r>
    </w:p>
    <w:bookmarkEnd w:id="11"/>
    <w:bookmarkStart w:name="z21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302500" cy="980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