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ddbc" w14:textId="3bdd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25 желтоқсандағы №50-5 "2021-2023 жылдарға арналған Бөкей ордасы ауданы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20 сәуірдегі № 4-5 шешімі. Батыс Қазақстан облысының Әділет департаментінде 2021 жылғы 21 сәуірде № 6991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25 желтоқсандағы №50-5 "2021-2023 жылдарға арналған Бөкей ордасы ауданы Саралжын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№6638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Саралжын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25 383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23 960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26 117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734 мың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734 мың теңге.":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(Е.Айткалиев)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Тусипкалиева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Саралжын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226"/>
        <w:gridCol w:w="3752"/>
        <w:gridCol w:w="26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