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af39b" w14:textId="79af3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Жаңақала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Жаңақала аудандық мәслихатының 2021 жылғы 5 сәуірдегі № 4-5 шешімі. Батыс Қазақстан облысының Әділет департаментінде 2021 жылғы 8 сәуірде № 6947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 ШЕШІМ ҚАБЫЛДАДЫ: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Жаңақала аудандық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Аудандық мәслихат аппаратының басшысы (С.Успанова) осы шешімнің әділет органдарында мемлекеттік тіркелуін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4-5 шешіміне қосымша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Жаңақала аудандық мәслихатының 2020 жылғы 10 қаңтардағы №42-5 "2020-2022 жылдарға арналған Жаңақала ауданы Көпжасар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№5950 тіркелген, 2020 жылғы 21 қаңтарда Қазақстан Республикасының нормативтік құқықтық актілерінің эталондық бақылау банкінде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Жаңақала аудандық мәслихатының 2020 жылғы 9 сәуірдегі №46-4 "Жаңақала аудандық мәслихатының 2020 жылғы 10 қаңтардағы №42-5 "2020-2022 жылдарға арналған Жаңақала ауданы Көпжасар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№6141 тіркелген, 2020 жылғы 15 сәуірде Қазақстан Республикасының нормативтік құқықтық актілерінің эталондық бақылау банкінде жарияланған).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Жаңақала аудандық мәслихатының 2020 жылғы 9 желтоқсандағы №54-5 "Жаңақала аудандық мәслихатының 2020 жылғы 10 қаңтардағы №42-5 "2020-2022 жылдарға арналған Жаңақала ауданы Көпжасар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№6540 тіркелген, 2020 жылғы 16 желтоқсанда Қазақстан Республикасының нормативтік құқықтық актілерінің эталондық бақылау банкінде жарияланған).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Жаңақала аудандық мәслихатының 2020 жылғы 23 желтоқсандағы №56-5 "Жаңақала аудандық мәслихатының 2020 жылғы 10 қаңтардағы №42-5 "2020-2022 жылдарға арналған Жаңақала ауданы Көпжасар ауылдық округінің бюджеті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№6589 тіркелген, 2020 жылғы 31 желтоқсанда Қазақстан Республикасының нормативтік құқықтық актілерінің эталондық бақылау банкінде жарияланған).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