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a0b2e" w14:textId="8aa0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2020 жылғы 25 желтоқсандағы №58-9 "2021-2023 жылдарға арналған Жаңақала ауданы Пятимар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2021 жылғы 12 сәуірдегі № 5-9 шешімі. Батыс Қазақстан облысының Әділет департаментінде 2021 жылғы 15 сәуірде № 6960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ШЕШIМ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2020 жылғы 25 желтоқсандағы №58-9 "2021-2023 жылдарға арналған Жаңақала ауданы Пятимар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№6644 болып тіркелген, 2020 жылы 31 желтоқсанда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Пятимар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32 041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30 841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33 211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-1 170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1 170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1 170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Жаңақала аудандық мәслихат аппаратының басшысы (С.Успанова)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Гумаров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58-9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Пятимар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408"/>
        <w:gridCol w:w="1622"/>
        <w:gridCol w:w="1622"/>
        <w:gridCol w:w="3765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8 870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