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f8cf0" w14:textId="88f8c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2020 жылғы 25 желтоқсандағы №58-5 "2021-2023 жылдарға арналған Жаңақала ауданы Көпжасар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2021 жылғы 12 сәуірдегі № 5-5 шешімі. Батыс Қазақстан облысының Әділет департаментінде 2021 жылғы 15 сәуірде № 6964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ШЕШIМ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Жаңақала аудандық мәслихатының 2020 жылғы 25 желтоқсандағы№58-5 "2021-2023 жылдарға арналған Жаңақала ауданы Көпжасар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№6687 тіркелген, 2021 жылы 6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Жаңақала ауданы Көпжасар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25 849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2 200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23 649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26 297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-448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448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448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Жаңақала аудандық мәслихат аппаратының басшысы (С.Успанова)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Гумаров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Закарин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58-5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Көпжасар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408"/>
        <w:gridCol w:w="1622"/>
        <w:gridCol w:w="1622"/>
        <w:gridCol w:w="3765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26 297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