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8e3d" w14:textId="9598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 58-2 "2021-2023 жылдарға арналған Жаңақала ауданы Жаңажол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12 сәуірдегі № 5-2 шешімі. Батыс Қазақстан облысының Әділет департаментінде 2021 жылғы 15 сәуірде № 6967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25 желтоқсандағы№ 58-2 "2021-2023 жылдарға арналған Жаңақала ауданы Жаңажол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6691 тіркелген, 2021 жылы 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22 335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Жаңажол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