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d18" w14:textId="7df3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әкімінің 2021 жылғы 22 шілдедегі № 9 шешімі. Қазақстан Республикасының Әділет министрлігінде 2021 жылғы 23 шілдеде № 23669 болып тіркелді. Күші жойылды - Батыс Қазақстан облысы Жаңақала ауданы әкімінің 2022 жылғы 3 қарашадағы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ауданы әкімінің 03.11.2022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туралы",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Жаңақала ауданы әкімінің орынбасары А.Ж.Мұқамбетжанов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Жаңақала ауданы әкімі аппаратының бас инспектор-заңгері Н.Тасмағамбетова осы шешімнің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Жаңақала 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