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fd6d" w14:textId="b80f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бойынша 2021 жылға азаматтардың жекелеген санаттарын жұмысқа орналастыру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2021 жылғы 28 қаңтардағы № 9 қаулысы. Батыс Қазақстан облысының Әділет департаментінде 2021 жылғы 29 қаңтарда № 6820 болып тіркелді. Күші жойылды - Батыс Қазақстан облысы Жәнібек ауданы әкімдігінің 2022 жылғы 14 қаңтардағы № 2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ауданы әкімдігінің 14.01.2022 </w:t>
      </w:r>
      <w:r>
        <w:rPr>
          <w:rFonts w:ascii="Times New Roman"/>
          <w:b w:val="false"/>
          <w:i w:val="false"/>
          <w:color w:val="ff0000"/>
          <w:sz w:val="28"/>
        </w:rPr>
        <w:t>№ 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Жәнібек ауданының әкімдігі ҚАУЛЫ ЕТЕДІ:</w:t>
      </w:r>
    </w:p>
    <w:bookmarkEnd w:id="0"/>
    <w:bookmarkStart w:name="z4" w:id="1"/>
    <w:p>
      <w:pPr>
        <w:spacing w:after="0"/>
        <w:ind w:left="0"/>
        <w:jc w:val="both"/>
      </w:pPr>
      <w:r>
        <w:rPr>
          <w:rFonts w:ascii="Times New Roman"/>
          <w:b w:val="false"/>
          <w:i w:val="false"/>
          <w:color w:val="000000"/>
          <w:sz w:val="28"/>
        </w:rPr>
        <w:t>
      1. Жәнібек ауданы бойынша 2021 жылға жұмыс орындарының квотасы ұйымдық-құқықтық нысанына және меншік нысанына қарамастан ұйымдардың жұмыскерлерінің тізімдік санынан ұйымдар үшін келесі мөлшерлерде:</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бір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бір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екі пайыз мөлшерінде белгіленсін.</w:t>
      </w:r>
    </w:p>
    <w:bookmarkEnd w:id="4"/>
    <w:bookmarkStart w:name="z8" w:id="5"/>
    <w:p>
      <w:pPr>
        <w:spacing w:after="0"/>
        <w:ind w:left="0"/>
        <w:jc w:val="both"/>
      </w:pPr>
      <w:r>
        <w:rPr>
          <w:rFonts w:ascii="Times New Roman"/>
          <w:b w:val="false"/>
          <w:i w:val="false"/>
          <w:color w:val="000000"/>
          <w:sz w:val="28"/>
        </w:rPr>
        <w:t xml:space="preserve">
      2. Жәнібек ауданы әкімдігінің 2020 жылғы 3 маусымдағы №73 "Жәнібек ауданы бойынша 2020 жылға жұмыс орындарына квота белгілеу туралы" (Нормативтік құқұқтық актілерді мемлекеттік тіркеу тізілімінде № 6274 тіркелген, 2020 жылы 11 маусымда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Жәнібек ауданы әкімі аппаратының басшысы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А.Молдағалиевке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Сафималиев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 xml:space="preserve">2021 жылғы 28 қаңтардағы </w:t>
            </w:r>
            <w:r>
              <w:br/>
            </w:r>
            <w:r>
              <w:rPr>
                <w:rFonts w:ascii="Times New Roman"/>
                <w:b w:val="false"/>
                <w:i w:val="false"/>
                <w:color w:val="000000"/>
                <w:sz w:val="20"/>
              </w:rPr>
              <w:t>№ 9 қаулысына 1-қосымша</w:t>
            </w:r>
          </w:p>
        </w:tc>
      </w:tr>
    </w:tbl>
    <w:bookmarkStart w:name="z14" w:id="9"/>
    <w:p>
      <w:pPr>
        <w:spacing w:after="0"/>
        <w:ind w:left="0"/>
        <w:jc w:val="left"/>
      </w:pPr>
      <w:r>
        <w:rPr>
          <w:rFonts w:ascii="Times New Roman"/>
          <w:b/>
          <w:i w:val="false"/>
          <w:color w:val="000000"/>
        </w:rPr>
        <w:t xml:space="preserve"> Жәнібек ауданы бойынша 2021 жылға пробация қызметінің есебінде тұрған адамдарды </w:t>
      </w:r>
      <w:r>
        <w:br/>
      </w:r>
      <w:r>
        <w:rPr>
          <w:rFonts w:ascii="Times New Roman"/>
          <w:b/>
          <w:i w:val="false"/>
          <w:color w:val="000000"/>
        </w:rPr>
        <w:t>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аудандық 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 xml:space="preserve">2021 жылғы 28 қаңтардағы </w:t>
            </w:r>
            <w:r>
              <w:br/>
            </w:r>
            <w:r>
              <w:rPr>
                <w:rFonts w:ascii="Times New Roman"/>
                <w:b w:val="false"/>
                <w:i w:val="false"/>
                <w:color w:val="000000"/>
                <w:sz w:val="20"/>
              </w:rPr>
              <w:t>№ 9 қаулысына 2-қосымша</w:t>
            </w:r>
          </w:p>
        </w:tc>
      </w:tr>
    </w:tbl>
    <w:bookmarkStart w:name="z16" w:id="10"/>
    <w:p>
      <w:pPr>
        <w:spacing w:after="0"/>
        <w:ind w:left="0"/>
        <w:jc w:val="left"/>
      </w:pPr>
      <w:r>
        <w:rPr>
          <w:rFonts w:ascii="Times New Roman"/>
          <w:b/>
          <w:i w:val="false"/>
          <w:color w:val="000000"/>
        </w:rPr>
        <w:t xml:space="preserve"> Жәнібек ауданы бойынша 2021 жылға бас бостандығынан айыру орындарынан </w:t>
      </w:r>
      <w:r>
        <w:br/>
      </w:r>
      <w:r>
        <w:rPr>
          <w:rFonts w:ascii="Times New Roman"/>
          <w:b/>
          <w:i w:val="false"/>
          <w:color w:val="000000"/>
        </w:rPr>
        <w:t>босатылған адамдарды жұмысқа орналастыру үшін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аудандық 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 xml:space="preserve">2021 жылғы 28 қаңтардағы </w:t>
            </w:r>
            <w:r>
              <w:br/>
            </w:r>
            <w:r>
              <w:rPr>
                <w:rFonts w:ascii="Times New Roman"/>
                <w:b w:val="false"/>
                <w:i w:val="false"/>
                <w:color w:val="000000"/>
                <w:sz w:val="20"/>
              </w:rPr>
              <w:t>№ 9 қаулысына 3-қосымша</w:t>
            </w:r>
          </w:p>
        </w:tc>
      </w:tr>
    </w:tbl>
    <w:bookmarkStart w:name="z18" w:id="11"/>
    <w:p>
      <w:pPr>
        <w:spacing w:after="0"/>
        <w:ind w:left="0"/>
        <w:jc w:val="left"/>
      </w:pPr>
      <w:r>
        <w:rPr>
          <w:rFonts w:ascii="Times New Roman"/>
          <w:b/>
          <w:i w:val="false"/>
          <w:color w:val="000000"/>
        </w:rPr>
        <w:t xml:space="preserve"> Жәнібек ауданы бойынша 2021 жылға ата-анасынан кәмелеттік жасқа толғанға дейін </w:t>
      </w:r>
      <w:r>
        <w:br/>
      </w:r>
      <w:r>
        <w:rPr>
          <w:rFonts w:ascii="Times New Roman"/>
          <w:b/>
          <w:i w:val="false"/>
          <w:color w:val="000000"/>
        </w:rPr>
        <w:t xml:space="preserve">айырылған немесе ата-анасының қамқорлығынсыз қалған, білім беру ұйымдарының </w:t>
      </w:r>
      <w:r>
        <w:br/>
      </w:r>
      <w:r>
        <w:rPr>
          <w:rFonts w:ascii="Times New Roman"/>
          <w:b/>
          <w:i w:val="false"/>
          <w:color w:val="000000"/>
        </w:rPr>
        <w:t xml:space="preserve">түлектері болып табылатын жастар қатарындағы азаматтарды жұмысқа орналастыру </w:t>
      </w:r>
      <w:r>
        <w:br/>
      </w:r>
      <w:r>
        <w:rPr>
          <w:rFonts w:ascii="Times New Roman"/>
          <w:b/>
          <w:i w:val="false"/>
          <w:color w:val="000000"/>
        </w:rPr>
        <w:t>үшін жұмыс орындарына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ветеринария басқармасының "Жәнібек аудандық ветеринариялық станциясы"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