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d3c9" w14:textId="870d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4-11 шешімі. Батыс Қазақстан облысының Әділет департаментінде 2021 жылғы 1 сәуірде № 6890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қаңтардағы № 39-7 "2020 - 2022 жылдарға арналған Жәнібек ауданы 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№5969 тіркелген, 2020 жылы 16 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аудандық мәслихатының 2020 жылғы 8 желтоқсандағы №49-5 "Жәнібек аудандық мәслихатының 2020 жылғы 10 қаңтардағы №39-7 "2020-2022 жылдарға арналған Жәнібек ауданы Талов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6524 тіркелген, 2020 жылы 15 желтоқсанда Қазақстан Республикасының нормативтік құқықтық актілерінің эталондық бақылау банкінде жарияланған).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