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c5d2" w14:textId="171c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31 наурыздағы № 4-4 шешімі. Батыс Қазақстан облысының Әділет департаментінде 2021 жылғы 1 сәуірде № 6895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Жәнібек аудандық мәслихат аппаратының басшысы (Н.Уәлиева)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2019 жылғы 30 желтоқсандағы № 38-1 "2020–2022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№5920 тіркелген, 2020 жылы 8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Жәнібек аудандық мәслихатының 2020 жылғы 31 наурыздағы № 41-1 "Жәнібек аудандық мәслихатының 2019 жылғы 30 желтоқсандағы №38-1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6109 тіркелген, 2020 жылы 3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Жәнібек аудандық мәслихатының 2020 жылғы 14 сәуірдегі № 42-4 "Жәнібек аудандық мәслихатының 2019 жылғы 30 желтоқсандағы №38-1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6170 тіркелген, 2020 жылы 22 сәуірде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Жәнібек аудандық мәслихатының 2020 жылғы 14 мамырдағы № 43-3 "Жәнібек аудандық мәслихатының 2019 жылғы 30 желтоқсандағы №38-1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6239 тіркелген, 2020 жылы 19 мамырда Қазақстан Республикасының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Жәнібек аудандық мәслихатының 2020 жылғы 21 тамыздағы № 46-2 "Жәнібек аудандық мәслихатының 2019 жылғы 30 желтоқсандағы №38-1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6343 тіркелген, 2020 жылы 27 тамызда Қазақстан Республикасының нормативтік құқықтық актілерінің эталондық бақылау банкінде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Жәнібек аудандық мәслихатының 2020 жылғы 18 қыркүйектегі №47-1 "Жәнібек аудандық мәслихатының 2019 жылғы 30 желтоқсандағы №38-1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6365 тіркелген, 2020 жылы 24 қыркүйекте Қазақстан Республикасының нормативтік құқықтық актілерінің эталондық бақылау банкінде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Жәнібек аудандық мәслихатының 2020 жылғы 23 қарашадағы №48-1 "Жәнібек аудандық мәслихатының 2019 жылғы 30 желтоқсандағы №38-1 "2020-2022 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6478 тіркелген, 2020 жылы 28 қарашада Қазақстан Республикасының нормативтік құқықтық актілерінің эталондық бақылау банкінде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Жәнібек аудандық мәслихатының 2020 жылғы 11 желтоқсандағы №50-1 "Жәнібек аудандық мәслихатының 2019 жылғы 30 желтоқсандағы №38-1 "2020-2022 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6549 тіркелген, 2020 жылы 20 желтоқсанда Қазақстан Республикасының нормативтік құқықтық актілерінің эталондық бақылау банкінде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