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79cc" w14:textId="6d27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наурыздағы № 4-10 шешімі. Батыс Қазақстан облысының Әділет департаментінде 2021 жылғы 1 сәуірде № 6903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аудандық мәслихат аппаратының басшысы (Н.Уәлиева)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2020 жылғы 10 қаңтардағы № 39-5 "2020 - 2022 жылдарға арналған Жәнібек ауданы Қамысты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№5971 тіркелген, 2020 жылы 17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Жәнібек аудандық мәслихатының 2020 жылғы 18 қыркүйектегі №47-5 "Жәнібек аудандық мәслихатының 2020 жылғы 10 қаңтардағы №39-5 "2020-2022 жылдарға арналған Жәнібек ауданы Қамысты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6373 тіркелген, 2020 жылы 25 қыркүйекте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Жәнібек аудандық мәслихатының 2020 жылғы 8 желтоқсандағы №49-4 "Жәнібек аудандық мәслихатының 2020 жылғы 10 қаңтардағы №39-5 "2020-2022 жылдарға арналған Жәнібек ауданы Қамысты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6525 тіркелген, 2020 жылы 15 желтоқсанда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