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6593" w14:textId="46b6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2020 жылғы 28 желтоқсандағы №51-9 "2021-2023 жылдарға арналған Жәнібек ауданы Ұзынкөл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16 сәуірдегі № 5-9 шешімі. Батыс Қазақстан облысының Әділет департаментінде 2021 жылғы 21 сәуірде № 6972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2020 жылғы 28 желтоқсандағы №51-9 "2021 – 2023 жылдарға арналған Жәнібек ауданы Ұзынкөл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№6711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Ұзынкөл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25 529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24 641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27 581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-2 052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2 052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2 052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(Н.Уәлиева)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Шагирова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16 сәуірдегі №5-9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№51-9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Ұзынкөл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25529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27 581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-2 052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2 052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