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4b4b" w14:textId="55f4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Жәнібек аудандық мәслихатының 2019 жылғы 9 қаңтардағы №28-3 "Жәнібек ауданы бойынша коммуналдық қалдықтардың түзілу және жинақталу нормаларын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2021 жылғы 24 желтоқсандағы № 12-3 шешімі. Қазақстан Республикасының Әділет министрлігінде 2021 жылғы 27 желтоқсанда № 26032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Жәнібек аудандық мәслихатының "Жәнібек ауданы бойынша коммуналдық қалдықтардың түзілу және жинақталу нормаларын бекіту туралы" 2019 жылғы 9 қаңтардағы №28-3 (Нормативтік құқықтық актілерді мемлекеттік тіркеу тізілімінде №5526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