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94dc4" w14:textId="5f94d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2021 жылғы 24 желтоқсандағы № 12-2 шешімі. Қазақстан Республикасының Әділет министрлігінде 2021 жылғы 28 желтоқсанда № 26159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2022 – 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7 026 349 мың теңге:</w:t>
      </w:r>
    </w:p>
    <w:bookmarkEnd w:id="2"/>
    <w:bookmarkStart w:name="z6" w:id="3"/>
    <w:p>
      <w:pPr>
        <w:spacing w:after="0"/>
        <w:ind w:left="0"/>
        <w:jc w:val="both"/>
      </w:pPr>
      <w:r>
        <w:rPr>
          <w:rFonts w:ascii="Times New Roman"/>
          <w:b w:val="false"/>
          <w:i w:val="false"/>
          <w:color w:val="000000"/>
          <w:sz w:val="28"/>
        </w:rPr>
        <w:t>
      салықтық түсімдер – 547 166 мың теңге;</w:t>
      </w:r>
    </w:p>
    <w:bookmarkEnd w:id="3"/>
    <w:bookmarkStart w:name="z7" w:id="4"/>
    <w:p>
      <w:pPr>
        <w:spacing w:after="0"/>
        <w:ind w:left="0"/>
        <w:jc w:val="both"/>
      </w:pPr>
      <w:r>
        <w:rPr>
          <w:rFonts w:ascii="Times New Roman"/>
          <w:b w:val="false"/>
          <w:i w:val="false"/>
          <w:color w:val="000000"/>
          <w:sz w:val="28"/>
        </w:rPr>
        <w:t>
      салықтық емес түсімдер – 15 120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1000 мың теңге;</w:t>
      </w:r>
    </w:p>
    <w:bookmarkEnd w:id="5"/>
    <w:bookmarkStart w:name="z9" w:id="6"/>
    <w:p>
      <w:pPr>
        <w:spacing w:after="0"/>
        <w:ind w:left="0"/>
        <w:jc w:val="both"/>
      </w:pPr>
      <w:r>
        <w:rPr>
          <w:rFonts w:ascii="Times New Roman"/>
          <w:b w:val="false"/>
          <w:i w:val="false"/>
          <w:color w:val="000000"/>
          <w:sz w:val="28"/>
        </w:rPr>
        <w:t>
      трансферттер түсімі – 6 463 063 мың теңге;</w:t>
      </w:r>
    </w:p>
    <w:bookmarkEnd w:id="6"/>
    <w:bookmarkStart w:name="z10" w:id="7"/>
    <w:p>
      <w:pPr>
        <w:spacing w:after="0"/>
        <w:ind w:left="0"/>
        <w:jc w:val="both"/>
      </w:pPr>
      <w:r>
        <w:rPr>
          <w:rFonts w:ascii="Times New Roman"/>
          <w:b w:val="false"/>
          <w:i w:val="false"/>
          <w:color w:val="000000"/>
          <w:sz w:val="28"/>
        </w:rPr>
        <w:t>
      2) шығындар – 7 451 063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16 952 мың теңге:</w:t>
      </w:r>
    </w:p>
    <w:bookmarkEnd w:id="8"/>
    <w:bookmarkStart w:name="z12" w:id="9"/>
    <w:p>
      <w:pPr>
        <w:spacing w:after="0"/>
        <w:ind w:left="0"/>
        <w:jc w:val="both"/>
      </w:pPr>
      <w:r>
        <w:rPr>
          <w:rFonts w:ascii="Times New Roman"/>
          <w:b w:val="false"/>
          <w:i w:val="false"/>
          <w:color w:val="000000"/>
          <w:sz w:val="28"/>
        </w:rPr>
        <w:t>
      бюджеттік кредиттер – 56 299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39 347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-441 666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441 666 мың теңге:</w:t>
      </w:r>
    </w:p>
    <w:bookmarkEnd w:id="15"/>
    <w:bookmarkStart w:name="z19" w:id="16"/>
    <w:p>
      <w:pPr>
        <w:spacing w:after="0"/>
        <w:ind w:left="0"/>
        <w:jc w:val="both"/>
      </w:pPr>
      <w:r>
        <w:rPr>
          <w:rFonts w:ascii="Times New Roman"/>
          <w:b w:val="false"/>
          <w:i w:val="false"/>
          <w:color w:val="000000"/>
          <w:sz w:val="28"/>
        </w:rPr>
        <w:t>
      қарыздар түсімі – 55 134 мың теңге;</w:t>
      </w:r>
    </w:p>
    <w:bookmarkEnd w:id="16"/>
    <w:bookmarkStart w:name="z20" w:id="17"/>
    <w:p>
      <w:pPr>
        <w:spacing w:after="0"/>
        <w:ind w:left="0"/>
        <w:jc w:val="both"/>
      </w:pPr>
      <w:r>
        <w:rPr>
          <w:rFonts w:ascii="Times New Roman"/>
          <w:b w:val="false"/>
          <w:i w:val="false"/>
          <w:color w:val="000000"/>
          <w:sz w:val="28"/>
        </w:rPr>
        <w:t>
      қарыздарды өтеу – 39 347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- 425 879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Жәнібек аудандық мәслихатының 25.11.2022 </w:t>
      </w:r>
      <w:r>
        <w:rPr>
          <w:rFonts w:ascii="Times New Roman"/>
          <w:b w:val="false"/>
          <w:i w:val="false"/>
          <w:color w:val="000000"/>
          <w:sz w:val="28"/>
        </w:rPr>
        <w:t>№ 25-1</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2022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2021 жылғы 2 желтоқсандағы "2022-2024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2021 жылдың 15 желтоқсандағы №8-1 "2022 – 2024 жылдарға арналған облыстық бюджет туралы" (Нормативтік құқықтық актілерді мемлекеттік тіркеу тізілімінде №25972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3. Қазақстан Республикасының 2021 жылғы 2 желтоқсандағы "2022-2024 жылдарға арналған республикалық бюджет туралы" Заңы және Батыс Қазақстан облыстық мәслихатының 2021 жылдың 15 желтоқсандағы №8-1 "2022 – 2024 жылдарға арналған облыстық бюджет туралы" шешімі қатерге және басшылыққа алынсын.</w:t>
      </w:r>
    </w:p>
    <w:bookmarkEnd w:id="20"/>
    <w:bookmarkStart w:name="z24" w:id="21"/>
    <w:p>
      <w:pPr>
        <w:spacing w:after="0"/>
        <w:ind w:left="0"/>
        <w:jc w:val="both"/>
      </w:pPr>
      <w:r>
        <w:rPr>
          <w:rFonts w:ascii="Times New Roman"/>
          <w:b w:val="false"/>
          <w:i w:val="false"/>
          <w:color w:val="000000"/>
          <w:sz w:val="28"/>
        </w:rPr>
        <w:t>
      4. 2022 жылға арналған аудандық бюджетте республикалық бюджеттен бөлінетін нысаналы трансферттердің жалпы сомасы 2 519 638 мың теңге көлемінде қарастырылсын:</w:t>
      </w:r>
    </w:p>
    <w:bookmarkEnd w:id="21"/>
    <w:bookmarkStart w:name="z25" w:id="22"/>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84 192 мың теңге;</w:t>
      </w:r>
    </w:p>
    <w:bookmarkEnd w:id="22"/>
    <w:bookmarkStart w:name="z26" w:id="23"/>
    <w:p>
      <w:pPr>
        <w:spacing w:after="0"/>
        <w:ind w:left="0"/>
        <w:jc w:val="both"/>
      </w:pPr>
      <w:r>
        <w:rPr>
          <w:rFonts w:ascii="Times New Roman"/>
          <w:b w:val="false"/>
          <w:i w:val="false"/>
          <w:color w:val="000000"/>
          <w:sz w:val="28"/>
        </w:rPr>
        <w:t>
      мемлекеттік атаулы әлеуметтік көмекті төлеуге – 111 964 мың теңге;</w:t>
      </w:r>
    </w:p>
    <w:bookmarkEnd w:id="23"/>
    <w:bookmarkStart w:name="z27" w:id="24"/>
    <w:p>
      <w:pPr>
        <w:spacing w:after="0"/>
        <w:ind w:left="0"/>
        <w:jc w:val="both"/>
      </w:pPr>
      <w:r>
        <w:rPr>
          <w:rFonts w:ascii="Times New Roman"/>
          <w:b w:val="false"/>
          <w:i w:val="false"/>
          <w:color w:val="000000"/>
          <w:sz w:val="28"/>
        </w:rPr>
        <w:t>
      кепілдендірілген әлеуметтік пакетке – 20 355 мың теңге;</w:t>
      </w:r>
    </w:p>
    <w:bookmarkEnd w:id="24"/>
    <w:bookmarkStart w:name="z28" w:id="25"/>
    <w:p>
      <w:pPr>
        <w:spacing w:after="0"/>
        <w:ind w:left="0"/>
        <w:jc w:val="both"/>
      </w:pPr>
      <w:r>
        <w:rPr>
          <w:rFonts w:ascii="Times New Roman"/>
          <w:b w:val="false"/>
          <w:i w:val="false"/>
          <w:color w:val="000000"/>
          <w:sz w:val="28"/>
        </w:rPr>
        <w:t>
      протездік-ортопедиялық, сурдотехникалық, тифлотехникалық құралдар, арнайы жүріп-тұру құралдары (кресло-арбалар), техникалық көмекші (компенсаторлық) құралдары кеңейту, ақпаратты Брайль қарпімен енгізу/шығару арқылы сөйлеу синтезі бар портативтік тифлокомпьютерге – 3 041 мың теңге;</w:t>
      </w:r>
    </w:p>
    <w:bookmarkEnd w:id="25"/>
    <w:bookmarkStart w:name="z29" w:id="26"/>
    <w:p>
      <w:pPr>
        <w:spacing w:after="0"/>
        <w:ind w:left="0"/>
        <w:jc w:val="both"/>
      </w:pPr>
      <w:r>
        <w:rPr>
          <w:rFonts w:ascii="Times New Roman"/>
          <w:b w:val="false"/>
          <w:i w:val="false"/>
          <w:color w:val="000000"/>
          <w:sz w:val="28"/>
        </w:rPr>
        <w:t>
      мүгедектігі бар адамдарға міндетті гигиеналық құралдармен қамтамасыз ету нормаларын ұлғайту, Spina bifida диагнозымен мүгедектігі бар балаларды бір реттік қолданылатын катетерлермен қамтамасыз етуге – 1 599 мың теңге;</w:t>
      </w:r>
    </w:p>
    <w:bookmarkEnd w:id="26"/>
    <w:bookmarkStart w:name="z30" w:id="27"/>
    <w:p>
      <w:pPr>
        <w:spacing w:after="0"/>
        <w:ind w:left="0"/>
        <w:jc w:val="both"/>
      </w:pPr>
      <w:r>
        <w:rPr>
          <w:rFonts w:ascii="Times New Roman"/>
          <w:b w:val="false"/>
          <w:i w:val="false"/>
          <w:color w:val="000000"/>
          <w:sz w:val="28"/>
        </w:rPr>
        <w:t>
      санаторлы-курорттық емдеуге – 529 мың теңге;</w:t>
      </w:r>
    </w:p>
    <w:bookmarkEnd w:id="27"/>
    <w:bookmarkStart w:name="z31" w:id="28"/>
    <w:p>
      <w:pPr>
        <w:spacing w:after="0"/>
        <w:ind w:left="0"/>
        <w:jc w:val="both"/>
      </w:pPr>
      <w:r>
        <w:rPr>
          <w:rFonts w:ascii="Times New Roman"/>
          <w:b w:val="false"/>
          <w:i w:val="false"/>
          <w:color w:val="000000"/>
          <w:sz w:val="28"/>
        </w:rPr>
        <w:t>
      жалақыны ішінара субсидиялауға және жастар практикасына – 46 206 мың теңге;</w:t>
      </w:r>
    </w:p>
    <w:bookmarkEnd w:id="28"/>
    <w:bookmarkStart w:name="z32" w:id="29"/>
    <w:p>
      <w:pPr>
        <w:spacing w:after="0"/>
        <w:ind w:left="0"/>
        <w:jc w:val="both"/>
      </w:pPr>
      <w:r>
        <w:rPr>
          <w:rFonts w:ascii="Times New Roman"/>
          <w:b w:val="false"/>
          <w:i w:val="false"/>
          <w:color w:val="000000"/>
          <w:sz w:val="28"/>
        </w:rPr>
        <w:t>
      жаңа бизнес-идеяларды жүзеге асыру үшін гранттарға" - 73 513 мың теңге;</w:t>
      </w:r>
    </w:p>
    <w:bookmarkEnd w:id="29"/>
    <w:bookmarkStart w:name="z33" w:id="30"/>
    <w:p>
      <w:pPr>
        <w:spacing w:after="0"/>
        <w:ind w:left="0"/>
        <w:jc w:val="both"/>
      </w:pPr>
      <w:r>
        <w:rPr>
          <w:rFonts w:ascii="Times New Roman"/>
          <w:b w:val="false"/>
          <w:i w:val="false"/>
          <w:color w:val="000000"/>
          <w:sz w:val="28"/>
        </w:rPr>
        <w:t>
      "қоғамдық жұмыстарға" - 88 288 мың теңге;</w:t>
      </w:r>
    </w:p>
    <w:bookmarkEnd w:id="30"/>
    <w:bookmarkStart w:name="z34" w:id="31"/>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 - әлеуметтік мекелемелер, үйде қызмет көрсету, уақытшы болу ұйымдары, халықты жұмыспен қамту орталықтары жұмыскерлерінің жалақысын көтеруге – 38 497 мың теңге;</w:t>
      </w:r>
    </w:p>
    <w:bookmarkEnd w:id="31"/>
    <w:bookmarkStart w:name="z35" w:id="32"/>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43 104 мың теңге;</w:t>
      </w:r>
    </w:p>
    <w:bookmarkEnd w:id="32"/>
    <w:bookmarkStart w:name="z36" w:id="33"/>
    <w:p>
      <w:pPr>
        <w:spacing w:after="0"/>
        <w:ind w:left="0"/>
        <w:jc w:val="both"/>
      </w:pPr>
      <w:r>
        <w:rPr>
          <w:rFonts w:ascii="Times New Roman"/>
          <w:b w:val="false"/>
          <w:i w:val="false"/>
          <w:color w:val="000000"/>
          <w:sz w:val="28"/>
        </w:rPr>
        <w:t>
      Батыс Қазақстан облысы Жәнібек ауданы Жәнібек-Талов-Кіші Өзен автожолын орташа жөндеуге 33-48 шақырым – 804 262 мың теңге;</w:t>
      </w:r>
    </w:p>
    <w:bookmarkEnd w:id="33"/>
    <w:bookmarkStart w:name="z37" w:id="34"/>
    <w:p>
      <w:pPr>
        <w:spacing w:after="0"/>
        <w:ind w:left="0"/>
        <w:jc w:val="both"/>
      </w:pPr>
      <w:r>
        <w:rPr>
          <w:rFonts w:ascii="Times New Roman"/>
          <w:b w:val="false"/>
          <w:i w:val="false"/>
          <w:color w:val="000000"/>
          <w:sz w:val="28"/>
        </w:rPr>
        <w:t>
      Батыс Қазахстан облысы Жәнібек ауданы Жәнібек ауылы Егізбаев көшесіндегі автомобиль жолын күрделі жөндеуге – 104 019 мың теңге;</w:t>
      </w:r>
    </w:p>
    <w:bookmarkEnd w:id="34"/>
    <w:bookmarkStart w:name="z38" w:id="35"/>
    <w:p>
      <w:pPr>
        <w:spacing w:after="0"/>
        <w:ind w:left="0"/>
        <w:jc w:val="both"/>
      </w:pPr>
      <w:r>
        <w:rPr>
          <w:rFonts w:ascii="Times New Roman"/>
          <w:b w:val="false"/>
          <w:i w:val="false"/>
          <w:color w:val="000000"/>
          <w:sz w:val="28"/>
        </w:rPr>
        <w:t>
      Батыс Қазахстан облысы Жәнібек ауданы Жәнібек ауылы Байтұрсынов көшесіндегі автокөлік жолын күрделі жөндеуге – 106 847 мың теңге;</w:t>
      </w:r>
    </w:p>
    <w:bookmarkEnd w:id="35"/>
    <w:bookmarkStart w:name="z39" w:id="36"/>
    <w:p>
      <w:pPr>
        <w:spacing w:after="0"/>
        <w:ind w:left="0"/>
        <w:jc w:val="both"/>
      </w:pPr>
      <w:r>
        <w:rPr>
          <w:rFonts w:ascii="Times New Roman"/>
          <w:b w:val="false"/>
          <w:i w:val="false"/>
          <w:color w:val="000000"/>
          <w:sz w:val="28"/>
        </w:rPr>
        <w:t>
      Батыс Қазахстан облысы Жәнібек ауданы Жәнібек ауылы Өтемісов көшесіндегі автокөлік жолын күрделі жөндеуге – 48 246 мың теңге;</w:t>
      </w:r>
    </w:p>
    <w:bookmarkEnd w:id="36"/>
    <w:bookmarkStart w:name="z40" w:id="37"/>
    <w:p>
      <w:pPr>
        <w:spacing w:after="0"/>
        <w:ind w:left="0"/>
        <w:jc w:val="both"/>
      </w:pPr>
      <w:r>
        <w:rPr>
          <w:rFonts w:ascii="Times New Roman"/>
          <w:b w:val="false"/>
          <w:i w:val="false"/>
          <w:color w:val="000000"/>
          <w:sz w:val="28"/>
        </w:rPr>
        <w:t>
      Батыс Қазахстан облысы Жәнібек ауданы Жәнібек ауылы Мусин көшесіндегі автокөлік жолын күрделі жөндеуге – 30 000 мың теңге;</w:t>
      </w:r>
    </w:p>
    <w:bookmarkEnd w:id="37"/>
    <w:bookmarkStart w:name="z41" w:id="38"/>
    <w:p>
      <w:pPr>
        <w:spacing w:after="0"/>
        <w:ind w:left="0"/>
        <w:jc w:val="both"/>
      </w:pPr>
      <w:r>
        <w:rPr>
          <w:rFonts w:ascii="Times New Roman"/>
          <w:b w:val="false"/>
          <w:i w:val="false"/>
          <w:color w:val="000000"/>
          <w:sz w:val="28"/>
        </w:rPr>
        <w:t>
      Батыс Қазахстан облысы Жәнібек ауылының солтүстік бөлігіндегі 9 жаңа көшеге автокөлік жолдарының құрылысына – 100 000 мың теңге.</w:t>
      </w:r>
    </w:p>
    <w:bookmarkEnd w:id="38"/>
    <w:p>
      <w:pPr>
        <w:spacing w:after="0"/>
        <w:ind w:left="0"/>
        <w:jc w:val="both"/>
      </w:pPr>
      <w:r>
        <w:rPr>
          <w:rFonts w:ascii="Times New Roman"/>
          <w:b w:val="false"/>
          <w:i w:val="false"/>
          <w:color w:val="000000"/>
          <w:sz w:val="28"/>
        </w:rPr>
        <w:t>
      "Алғашқы жұмыс орны" жобасына – 5 062 мың теңге;</w:t>
      </w:r>
    </w:p>
    <w:p>
      <w:pPr>
        <w:spacing w:after="0"/>
        <w:ind w:left="0"/>
        <w:jc w:val="both"/>
      </w:pPr>
      <w:r>
        <w:rPr>
          <w:rFonts w:ascii="Times New Roman"/>
          <w:b w:val="false"/>
          <w:i w:val="false"/>
          <w:color w:val="000000"/>
          <w:sz w:val="28"/>
        </w:rPr>
        <w:t>
      "күміс жасқа" - 7 818 мың теңге;</w:t>
      </w:r>
    </w:p>
    <w:p>
      <w:pPr>
        <w:spacing w:after="0"/>
        <w:ind w:left="0"/>
        <w:jc w:val="both"/>
      </w:pPr>
      <w:r>
        <w:rPr>
          <w:rFonts w:ascii="Times New Roman"/>
          <w:b w:val="false"/>
          <w:i w:val="false"/>
          <w:color w:val="000000"/>
          <w:sz w:val="28"/>
        </w:rPr>
        <w:t>
      Жәнібек ауданы Жәнібек-Талов-Кіші Өзен автожолын орташа жөндеуге 2-27 (25) шақырым – 23 379 мың теңге;</w:t>
      </w:r>
    </w:p>
    <w:p>
      <w:pPr>
        <w:spacing w:after="0"/>
        <w:ind w:left="0"/>
        <w:jc w:val="both"/>
      </w:pPr>
      <w:r>
        <w:rPr>
          <w:rFonts w:ascii="Times New Roman"/>
          <w:b w:val="false"/>
          <w:i w:val="false"/>
          <w:color w:val="000000"/>
          <w:sz w:val="28"/>
        </w:rPr>
        <w:t>
      Батыс Қазақстан облысы Жәнібек ауданы Жәнібек-Талов-Кіші Өзен автожолын орташа жөндеуге 27-33 (6) шақырым – 305 262 мың теңге;</w:t>
      </w:r>
    </w:p>
    <w:p>
      <w:pPr>
        <w:spacing w:after="0"/>
        <w:ind w:left="0"/>
        <w:jc w:val="both"/>
      </w:pPr>
      <w:r>
        <w:rPr>
          <w:rFonts w:ascii="Times New Roman"/>
          <w:b w:val="false"/>
          <w:i w:val="false"/>
          <w:color w:val="000000"/>
          <w:sz w:val="28"/>
        </w:rPr>
        <w:t>
      Жәнібек ауданы Қамысты ауылына аудандық маңызы бар кіреберіс жолының 0-14 шақырымын күрделі жөндеу – 400 000 мың теңге;</w:t>
      </w:r>
    </w:p>
    <w:p>
      <w:pPr>
        <w:spacing w:after="0"/>
        <w:ind w:left="0"/>
        <w:jc w:val="both"/>
      </w:pPr>
      <w:r>
        <w:rPr>
          <w:rFonts w:ascii="Times New Roman"/>
          <w:b w:val="false"/>
          <w:i w:val="false"/>
          <w:color w:val="000000"/>
          <w:sz w:val="28"/>
        </w:rPr>
        <w:t>
      мәслихаттар депутаттары қызметінің тиімділігін арттыруға – 2 455 мың теңге;</w:t>
      </w:r>
    </w:p>
    <w:p>
      <w:pPr>
        <w:spacing w:after="0"/>
        <w:ind w:left="0"/>
        <w:jc w:val="both"/>
      </w:pPr>
      <w:r>
        <w:rPr>
          <w:rFonts w:ascii="Times New Roman"/>
          <w:b w:val="false"/>
          <w:i w:val="false"/>
          <w:color w:val="000000"/>
          <w:sz w:val="28"/>
        </w:rPr>
        <w:t>
      Жәнібек ауданы, Ақоба ауылына дейінгі аудандық маңызы бар 0-23 шақырым кіреберіс жолды күрделі жөндеуіне – 71 000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Батыс Қазақстан облысы Жәнібек аудандық мәслихатының 15.04.2022 </w:t>
      </w:r>
      <w:r>
        <w:rPr>
          <w:rFonts w:ascii="Times New Roman"/>
          <w:b w:val="false"/>
          <w:i w:val="false"/>
          <w:color w:val="000000"/>
          <w:sz w:val="28"/>
        </w:rPr>
        <w:t>№ 16-2</w:t>
      </w:r>
      <w:r>
        <w:rPr>
          <w:rFonts w:ascii="Times New Roman"/>
          <w:b w:val="false"/>
          <w:i w:val="false"/>
          <w:color w:val="ff0000"/>
          <w:sz w:val="28"/>
        </w:rPr>
        <w:t xml:space="preserve"> (01.01.2022 бастап қолданысқа енгізіледі); 18.07.2022 </w:t>
      </w:r>
      <w:r>
        <w:rPr>
          <w:rFonts w:ascii="Times New Roman"/>
          <w:b w:val="false"/>
          <w:i w:val="false"/>
          <w:color w:val="000000"/>
          <w:sz w:val="28"/>
        </w:rPr>
        <w:t>№ 19-2</w:t>
      </w:r>
      <w:r>
        <w:rPr>
          <w:rFonts w:ascii="Times New Roman"/>
          <w:b w:val="false"/>
          <w:i w:val="false"/>
          <w:color w:val="ff0000"/>
          <w:sz w:val="28"/>
        </w:rPr>
        <w:t xml:space="preserve"> (01.01.2022 бастап қолданысқа енгізіледі); 25.11.2022 </w:t>
      </w:r>
      <w:r>
        <w:rPr>
          <w:rFonts w:ascii="Times New Roman"/>
          <w:b w:val="false"/>
          <w:i w:val="false"/>
          <w:color w:val="000000"/>
          <w:sz w:val="28"/>
        </w:rPr>
        <w:t>№ 25-1</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5. 2022 жылға арналған аудандық бюджетте облыстық бюджеттен бөлінетін нысаналы трансферттердің жалпы сомасы 575 421 мың теңге көлемінде ескерілсін:</w:t>
      </w:r>
    </w:p>
    <w:bookmarkEnd w:id="39"/>
    <w:bookmarkStart w:name="z43" w:id="40"/>
    <w:p>
      <w:pPr>
        <w:spacing w:after="0"/>
        <w:ind w:left="0"/>
        <w:jc w:val="both"/>
      </w:pPr>
      <w:r>
        <w:rPr>
          <w:rFonts w:ascii="Times New Roman"/>
          <w:b w:val="false"/>
          <w:i w:val="false"/>
          <w:color w:val="000000"/>
          <w:sz w:val="28"/>
        </w:rPr>
        <w:t>
      "Алғашқы жұмыс орны" жобасына – 1 587 мың теңге;</w:t>
      </w:r>
    </w:p>
    <w:bookmarkEnd w:id="40"/>
    <w:bookmarkStart w:name="z44" w:id="41"/>
    <w:p>
      <w:pPr>
        <w:spacing w:after="0"/>
        <w:ind w:left="0"/>
        <w:jc w:val="both"/>
      </w:pPr>
      <w:r>
        <w:rPr>
          <w:rFonts w:ascii="Times New Roman"/>
          <w:b w:val="false"/>
          <w:i w:val="false"/>
          <w:color w:val="000000"/>
          <w:sz w:val="28"/>
        </w:rPr>
        <w:t>
      тұрғын үй сертификаттарын беруге – 333 мың теңге;</w:t>
      </w:r>
    </w:p>
    <w:bookmarkEnd w:id="41"/>
    <w:bookmarkStart w:name="z45" w:id="42"/>
    <w:p>
      <w:pPr>
        <w:spacing w:after="0"/>
        <w:ind w:left="0"/>
        <w:jc w:val="both"/>
      </w:pPr>
      <w:r>
        <w:rPr>
          <w:rFonts w:ascii="Times New Roman"/>
          <w:b w:val="false"/>
          <w:i w:val="false"/>
          <w:color w:val="000000"/>
          <w:sz w:val="28"/>
        </w:rPr>
        <w:t>
      факторлық-баллдық шкалаға негізделген мемлекеттік қызметкерлер еңбек ақы төлеудің жаңа жүйесіне арналған шығыстарға - 185 060 мың теңге;</w:t>
      </w:r>
    </w:p>
    <w:bookmarkEnd w:id="42"/>
    <w:bookmarkStart w:name="z46" w:id="43"/>
    <w:p>
      <w:pPr>
        <w:spacing w:after="0"/>
        <w:ind w:left="0"/>
        <w:jc w:val="both"/>
      </w:pPr>
      <w:r>
        <w:rPr>
          <w:rFonts w:ascii="Times New Roman"/>
          <w:b w:val="false"/>
          <w:i w:val="false"/>
          <w:color w:val="000000"/>
          <w:sz w:val="28"/>
        </w:rPr>
        <w:t>
      жаңа бизнес-идеяларды іске асыруға мемлекеттік гранттарға" - 7 351 мың теңге;</w:t>
      </w:r>
    </w:p>
    <w:bookmarkEnd w:id="43"/>
    <w:bookmarkStart w:name="z47" w:id="44"/>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3 520 мың теңге;</w:t>
      </w:r>
    </w:p>
    <w:bookmarkEnd w:id="44"/>
    <w:bookmarkStart w:name="z48" w:id="45"/>
    <w:p>
      <w:pPr>
        <w:spacing w:after="0"/>
        <w:ind w:left="0"/>
        <w:jc w:val="both"/>
      </w:pPr>
      <w:r>
        <w:rPr>
          <w:rFonts w:ascii="Times New Roman"/>
          <w:b w:val="false"/>
          <w:i w:val="false"/>
          <w:color w:val="000000"/>
          <w:sz w:val="28"/>
        </w:rPr>
        <w:t>
      арнайы қозғалыс құралдары (кресло-арбалар) – 1 708 мың теңге;</w:t>
      </w:r>
    </w:p>
    <w:bookmarkEnd w:id="45"/>
    <w:bookmarkStart w:name="z49" w:id="46"/>
    <w:p>
      <w:pPr>
        <w:spacing w:after="0"/>
        <w:ind w:left="0"/>
        <w:jc w:val="both"/>
      </w:pPr>
      <w:r>
        <w:rPr>
          <w:rFonts w:ascii="Times New Roman"/>
          <w:b w:val="false"/>
          <w:i w:val="false"/>
          <w:color w:val="000000"/>
          <w:sz w:val="28"/>
        </w:rPr>
        <w:t>
      санаторлы-курорттық емдеуге – 5 071 мың теңге;</w:t>
      </w:r>
    </w:p>
    <w:bookmarkEnd w:id="46"/>
    <w:bookmarkStart w:name="z50"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тифлотехникалық құралдарға – 1 919 мың теңге;</w:t>
      </w:r>
    </w:p>
    <w:bookmarkEnd w:id="47"/>
    <w:p>
      <w:pPr>
        <w:spacing w:after="0"/>
        <w:ind w:left="0"/>
        <w:jc w:val="both"/>
      </w:pPr>
      <w:r>
        <w:rPr>
          <w:rFonts w:ascii="Times New Roman"/>
          <w:b w:val="false"/>
          <w:i w:val="false"/>
          <w:color w:val="000000"/>
          <w:sz w:val="28"/>
        </w:rPr>
        <w:t>
      Жәнібек ауданы Жәнібек-Талов-Кіші Өзен автожолын орташа жөндеуге 2-27 шақырым – 176 621 мың теңге;</w:t>
      </w:r>
    </w:p>
    <w:p>
      <w:pPr>
        <w:spacing w:after="0"/>
        <w:ind w:left="0"/>
        <w:jc w:val="both"/>
      </w:pPr>
      <w:r>
        <w:rPr>
          <w:rFonts w:ascii="Times New Roman"/>
          <w:b w:val="false"/>
          <w:i w:val="false"/>
          <w:color w:val="000000"/>
          <w:sz w:val="28"/>
        </w:rPr>
        <w:t>
      Жәнібек ауданы, Жәнібек ауылы Егізбаев көшесіндегі автокөлік жолын күрделі жөндеуге" – 23 324 мың теңге;</w:t>
      </w:r>
    </w:p>
    <w:p>
      <w:pPr>
        <w:spacing w:after="0"/>
        <w:ind w:left="0"/>
        <w:jc w:val="both"/>
      </w:pPr>
      <w:r>
        <w:rPr>
          <w:rFonts w:ascii="Times New Roman"/>
          <w:b w:val="false"/>
          <w:i w:val="false"/>
          <w:color w:val="000000"/>
          <w:sz w:val="28"/>
        </w:rPr>
        <w:t>
      Жәнібек ауданы, Жәнібек ауылы Байтұрсынов көшесіндегі автокөлік жолын күрделі жөндеуге" – 23 539 мың теңге;</w:t>
      </w:r>
    </w:p>
    <w:p>
      <w:pPr>
        <w:spacing w:after="0"/>
        <w:ind w:left="0"/>
        <w:jc w:val="both"/>
      </w:pPr>
      <w:r>
        <w:rPr>
          <w:rFonts w:ascii="Times New Roman"/>
          <w:b w:val="false"/>
          <w:i w:val="false"/>
          <w:color w:val="000000"/>
          <w:sz w:val="28"/>
        </w:rPr>
        <w:t>
      "Жәнібек ауданы, Жәнібек ауылы Өтемісов көшесіндегі автокөлік жолын күрделі жөндеуге" – 11 109 мың теңге;</w:t>
      </w:r>
    </w:p>
    <w:p>
      <w:pPr>
        <w:spacing w:after="0"/>
        <w:ind w:left="0"/>
        <w:jc w:val="both"/>
      </w:pPr>
      <w:r>
        <w:rPr>
          <w:rFonts w:ascii="Times New Roman"/>
          <w:b w:val="false"/>
          <w:i w:val="false"/>
          <w:color w:val="000000"/>
          <w:sz w:val="28"/>
        </w:rPr>
        <w:t>
      "Жәнібек ауданы, Жәнібек ауылының солтүстік бөлігіндегі 9 жаңа көшеге жаяу жүргіншілер жолын салуга" - 96 178 мың теңге;</w:t>
      </w:r>
    </w:p>
    <w:p>
      <w:pPr>
        <w:spacing w:after="0"/>
        <w:ind w:left="0"/>
        <w:jc w:val="both"/>
      </w:pPr>
      <w:r>
        <w:rPr>
          <w:rFonts w:ascii="Times New Roman"/>
          <w:b w:val="false"/>
          <w:i w:val="false"/>
          <w:color w:val="000000"/>
          <w:sz w:val="28"/>
        </w:rPr>
        <w:t>
      "Жәнібек ауданы, Жәнібек ауылы, Мәжитов және Абдрахманов көшелерінің автомобиль жолын күрделі жөндеуге" - 23 000 мың теңге;</w:t>
      </w:r>
    </w:p>
    <w:p>
      <w:pPr>
        <w:spacing w:after="0"/>
        <w:ind w:left="0"/>
        <w:jc w:val="both"/>
      </w:pPr>
      <w:r>
        <w:rPr>
          <w:rFonts w:ascii="Times New Roman"/>
          <w:b w:val="false"/>
          <w:i w:val="false"/>
          <w:color w:val="000000"/>
          <w:sz w:val="28"/>
        </w:rPr>
        <w:t>
      "Жәнібек ауданы Жәнібек-Таловка-Кіші Өзен автожолының 92-128 шақырым орташа жөндеу" жобасына жобалық сметалық құжаттама әзірлеу (36) шақырым - 14 135 мың теңге;</w:t>
      </w:r>
    </w:p>
    <w:p>
      <w:pPr>
        <w:spacing w:after="0"/>
        <w:ind w:left="0"/>
        <w:jc w:val="both"/>
      </w:pPr>
      <w:r>
        <w:rPr>
          <w:rFonts w:ascii="Times New Roman"/>
          <w:b w:val="false"/>
          <w:i w:val="false"/>
          <w:color w:val="000000"/>
          <w:sz w:val="28"/>
        </w:rPr>
        <w:t>
      "Жәнібек ауданы аудандық маңызы бар Борсы ауылына кірме жолды күрделі жөндеу" жобасына жобалық сметалық құжаттама әзірлеу (1) шақырым" - 966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Батыс Қазақстан облысы Жәнібек аудандық мәслихатының 15.04.2022 </w:t>
      </w:r>
      <w:r>
        <w:rPr>
          <w:rFonts w:ascii="Times New Roman"/>
          <w:b w:val="false"/>
          <w:i w:val="false"/>
          <w:color w:val="000000"/>
          <w:sz w:val="28"/>
        </w:rPr>
        <w:t>№ 16-2</w:t>
      </w:r>
      <w:r>
        <w:rPr>
          <w:rFonts w:ascii="Times New Roman"/>
          <w:b w:val="false"/>
          <w:i w:val="false"/>
          <w:color w:val="ff0000"/>
          <w:sz w:val="28"/>
        </w:rPr>
        <w:t xml:space="preserve"> (01.01.2022 бастап қолданысқа енгізіледі); 18.07.2022 </w:t>
      </w:r>
      <w:r>
        <w:rPr>
          <w:rFonts w:ascii="Times New Roman"/>
          <w:b w:val="false"/>
          <w:i w:val="false"/>
          <w:color w:val="000000"/>
          <w:sz w:val="28"/>
        </w:rPr>
        <w:t>№ 19-2</w:t>
      </w:r>
      <w:r>
        <w:rPr>
          <w:rFonts w:ascii="Times New Roman"/>
          <w:b w:val="false"/>
          <w:i w:val="false"/>
          <w:color w:val="ff0000"/>
          <w:sz w:val="28"/>
        </w:rPr>
        <w:t xml:space="preserve"> (01.01.2022 бастап қолданысқа енгізіледі); 25.11.2022 </w:t>
      </w:r>
      <w:r>
        <w:rPr>
          <w:rFonts w:ascii="Times New Roman"/>
          <w:b w:val="false"/>
          <w:i w:val="false"/>
          <w:color w:val="000000"/>
          <w:sz w:val="28"/>
        </w:rPr>
        <w:t>№ 25-1</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6. 2022 жылға арналған аудандық бюджетте республикалық бюджеттен бөлінетін кредиттердің жалпы сомасы 55 134 мың теңге көлемінде қарастырылсын:</w:t>
      </w:r>
    </w:p>
    <w:bookmarkEnd w:id="48"/>
    <w:bookmarkStart w:name="z53" w:id="49"/>
    <w:p>
      <w:pPr>
        <w:spacing w:after="0"/>
        <w:ind w:left="0"/>
        <w:jc w:val="both"/>
      </w:pPr>
      <w:r>
        <w:rPr>
          <w:rFonts w:ascii="Times New Roman"/>
          <w:b w:val="false"/>
          <w:i w:val="false"/>
          <w:color w:val="000000"/>
          <w:sz w:val="28"/>
        </w:rPr>
        <w:t>
      мамандарды әлеуметтік қолдау шараларын іске асыруға кредит беруге – 55 134 мың теңге.</w:t>
      </w:r>
    </w:p>
    <w:bookmarkEnd w:id="49"/>
    <w:bookmarkStart w:name="z54" w:id="50"/>
    <w:p>
      <w:pPr>
        <w:spacing w:after="0"/>
        <w:ind w:left="0"/>
        <w:jc w:val="both"/>
      </w:pPr>
      <w:r>
        <w:rPr>
          <w:rFonts w:ascii="Times New Roman"/>
          <w:b w:val="false"/>
          <w:i w:val="false"/>
          <w:color w:val="000000"/>
          <w:sz w:val="28"/>
        </w:rPr>
        <w:t>
      7. 2022 жылға арналған аудандық бюджетте облыстық бюджеттен берілген 39 947 мың теңге бюджеттік кредиттерді және облыстық бюджеттен берілген 17 267 мың бюджеттік кредиттер бойынша сыйақылар өтеу көзделсін.</w:t>
      </w:r>
    </w:p>
    <w:bookmarkEnd w:id="50"/>
    <w:bookmarkStart w:name="z55" w:id="51"/>
    <w:p>
      <w:pPr>
        <w:spacing w:after="0"/>
        <w:ind w:left="0"/>
        <w:jc w:val="both"/>
      </w:pPr>
      <w:r>
        <w:rPr>
          <w:rFonts w:ascii="Times New Roman"/>
          <w:b w:val="false"/>
          <w:i w:val="false"/>
          <w:color w:val="000000"/>
          <w:sz w:val="28"/>
        </w:rPr>
        <w:t>
      8. 2022 жылға арналған аудандық бюджетте бюджет заңнамасымен қарастырылған жағдайларда ветеринария шығыстар бойынша жалпы сипаттағы трансферттерды қайтару 92 156 мың теңге, білім беру шығыстар бойынша 2 372 992 мың теңге, балалар-жасөспірімдер спорт мектебі шығыстар бойынша 47 593 мың теңге көзделсін.</w:t>
      </w:r>
    </w:p>
    <w:bookmarkEnd w:id="51"/>
    <w:bookmarkStart w:name="z56" w:id="52"/>
    <w:p>
      <w:pPr>
        <w:spacing w:after="0"/>
        <w:ind w:left="0"/>
        <w:jc w:val="both"/>
      </w:pPr>
      <w:r>
        <w:rPr>
          <w:rFonts w:ascii="Times New Roman"/>
          <w:b w:val="false"/>
          <w:i w:val="false"/>
          <w:color w:val="000000"/>
          <w:sz w:val="28"/>
        </w:rPr>
        <w:t xml:space="preserve">
      9.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 </w:t>
      </w:r>
    </w:p>
    <w:bookmarkEnd w:id="52"/>
    <w:bookmarkStart w:name="z57" w:id="53"/>
    <w:p>
      <w:pPr>
        <w:spacing w:after="0"/>
        <w:ind w:left="0"/>
        <w:jc w:val="both"/>
      </w:pPr>
      <w:r>
        <w:rPr>
          <w:rFonts w:ascii="Times New Roman"/>
          <w:b w:val="false"/>
          <w:i w:val="false"/>
          <w:color w:val="000000"/>
          <w:sz w:val="28"/>
        </w:rPr>
        <w:t>
      10. Облыстық бюджеттен 2022 жылға аудандық бюджетке берілетін субвенция көлемі 3 368 004 мың теңге болып белгіленсін.</w:t>
      </w:r>
    </w:p>
    <w:bookmarkEnd w:id="53"/>
    <w:bookmarkStart w:name="z58" w:id="54"/>
    <w:p>
      <w:pPr>
        <w:spacing w:after="0"/>
        <w:ind w:left="0"/>
        <w:jc w:val="both"/>
      </w:pPr>
      <w:r>
        <w:rPr>
          <w:rFonts w:ascii="Times New Roman"/>
          <w:b w:val="false"/>
          <w:i w:val="false"/>
          <w:color w:val="000000"/>
          <w:sz w:val="28"/>
        </w:rPr>
        <w:t xml:space="preserve">
      11. 2022 жылға арналған аудандық бюджетке төмен тұрған бюджеттен бюджеттік алымдар қарастырылмайды деп белгіленсін. </w:t>
      </w:r>
    </w:p>
    <w:bookmarkEnd w:id="54"/>
    <w:bookmarkStart w:name="z59" w:id="55"/>
    <w:p>
      <w:pPr>
        <w:spacing w:after="0"/>
        <w:ind w:left="0"/>
        <w:jc w:val="both"/>
      </w:pPr>
      <w:r>
        <w:rPr>
          <w:rFonts w:ascii="Times New Roman"/>
          <w:b w:val="false"/>
          <w:i w:val="false"/>
          <w:color w:val="000000"/>
          <w:sz w:val="28"/>
        </w:rPr>
        <w:t>
      12. 2022 жылы аудандық бюджеттен төмен тұрған бюджетіне берілетін субвенция көлемі 268 343 мың теңге болып белгіленсін, оның ішінде:</w:t>
      </w:r>
    </w:p>
    <w:bookmarkEnd w:id="55"/>
    <w:bookmarkStart w:name="z60" w:id="56"/>
    <w:p>
      <w:pPr>
        <w:spacing w:after="0"/>
        <w:ind w:left="0"/>
        <w:jc w:val="both"/>
      </w:pPr>
      <w:r>
        <w:rPr>
          <w:rFonts w:ascii="Times New Roman"/>
          <w:b w:val="false"/>
          <w:i w:val="false"/>
          <w:color w:val="000000"/>
          <w:sz w:val="28"/>
        </w:rPr>
        <w:t>
      Жәнібек ауылдық округіне – 80 812 мың теңге;</w:t>
      </w:r>
    </w:p>
    <w:bookmarkEnd w:id="56"/>
    <w:bookmarkStart w:name="z61" w:id="57"/>
    <w:p>
      <w:pPr>
        <w:spacing w:after="0"/>
        <w:ind w:left="0"/>
        <w:jc w:val="both"/>
      </w:pPr>
      <w:r>
        <w:rPr>
          <w:rFonts w:ascii="Times New Roman"/>
          <w:b w:val="false"/>
          <w:i w:val="false"/>
          <w:color w:val="000000"/>
          <w:sz w:val="28"/>
        </w:rPr>
        <w:t>
      Ақоба ауылдық округіне – 28 427 мың теңге;</w:t>
      </w:r>
    </w:p>
    <w:bookmarkEnd w:id="57"/>
    <w:bookmarkStart w:name="z62" w:id="58"/>
    <w:p>
      <w:pPr>
        <w:spacing w:after="0"/>
        <w:ind w:left="0"/>
        <w:jc w:val="both"/>
      </w:pPr>
      <w:r>
        <w:rPr>
          <w:rFonts w:ascii="Times New Roman"/>
          <w:b w:val="false"/>
          <w:i w:val="false"/>
          <w:color w:val="000000"/>
          <w:sz w:val="28"/>
        </w:rPr>
        <w:t>
      Күйгенкөл ауылдық округіне – 22 464 мың теңге;</w:t>
      </w:r>
    </w:p>
    <w:bookmarkEnd w:id="58"/>
    <w:bookmarkStart w:name="z63" w:id="59"/>
    <w:p>
      <w:pPr>
        <w:spacing w:after="0"/>
        <w:ind w:left="0"/>
        <w:jc w:val="both"/>
      </w:pPr>
      <w:r>
        <w:rPr>
          <w:rFonts w:ascii="Times New Roman"/>
          <w:b w:val="false"/>
          <w:i w:val="false"/>
          <w:color w:val="000000"/>
          <w:sz w:val="28"/>
        </w:rPr>
        <w:t>
      Тау ауылдық округіне – 24 182 мың теңге;</w:t>
      </w:r>
    </w:p>
    <w:bookmarkEnd w:id="59"/>
    <w:bookmarkStart w:name="z64" w:id="60"/>
    <w:p>
      <w:pPr>
        <w:spacing w:after="0"/>
        <w:ind w:left="0"/>
        <w:jc w:val="both"/>
      </w:pPr>
      <w:r>
        <w:rPr>
          <w:rFonts w:ascii="Times New Roman"/>
          <w:b w:val="false"/>
          <w:i w:val="false"/>
          <w:color w:val="000000"/>
          <w:sz w:val="28"/>
        </w:rPr>
        <w:t>
      Қамысты ауылдық округіне – 20 332 мың теңге;</w:t>
      </w:r>
    </w:p>
    <w:bookmarkEnd w:id="60"/>
    <w:bookmarkStart w:name="z65" w:id="61"/>
    <w:p>
      <w:pPr>
        <w:spacing w:after="0"/>
        <w:ind w:left="0"/>
        <w:jc w:val="both"/>
      </w:pPr>
      <w:r>
        <w:rPr>
          <w:rFonts w:ascii="Times New Roman"/>
          <w:b w:val="false"/>
          <w:i w:val="false"/>
          <w:color w:val="000000"/>
          <w:sz w:val="28"/>
        </w:rPr>
        <w:t>
      Борсы ауылдық округіне – 21 177 мың теңге;</w:t>
      </w:r>
    </w:p>
    <w:bookmarkEnd w:id="61"/>
    <w:bookmarkStart w:name="z66" w:id="62"/>
    <w:p>
      <w:pPr>
        <w:spacing w:after="0"/>
        <w:ind w:left="0"/>
        <w:jc w:val="both"/>
      </w:pPr>
      <w:r>
        <w:rPr>
          <w:rFonts w:ascii="Times New Roman"/>
          <w:b w:val="false"/>
          <w:i w:val="false"/>
          <w:color w:val="000000"/>
          <w:sz w:val="28"/>
        </w:rPr>
        <w:t>
      Жақсыбай ауылдық округіне – 27 863 мың теңге;</w:t>
      </w:r>
    </w:p>
    <w:bookmarkEnd w:id="62"/>
    <w:bookmarkStart w:name="z67" w:id="63"/>
    <w:p>
      <w:pPr>
        <w:spacing w:after="0"/>
        <w:ind w:left="0"/>
        <w:jc w:val="both"/>
      </w:pPr>
      <w:r>
        <w:rPr>
          <w:rFonts w:ascii="Times New Roman"/>
          <w:b w:val="false"/>
          <w:i w:val="false"/>
          <w:color w:val="000000"/>
          <w:sz w:val="28"/>
        </w:rPr>
        <w:t>
      Ұзынкөл ауылдық округіне – 19 925 мың теңге;</w:t>
      </w:r>
    </w:p>
    <w:bookmarkEnd w:id="63"/>
    <w:bookmarkStart w:name="z68" w:id="64"/>
    <w:p>
      <w:pPr>
        <w:spacing w:after="0"/>
        <w:ind w:left="0"/>
        <w:jc w:val="both"/>
      </w:pPr>
      <w:r>
        <w:rPr>
          <w:rFonts w:ascii="Times New Roman"/>
          <w:b w:val="false"/>
          <w:i w:val="false"/>
          <w:color w:val="000000"/>
          <w:sz w:val="28"/>
        </w:rPr>
        <w:t>
      Талов ауылдық округіне – 23 161 мың теңге.</w:t>
      </w:r>
    </w:p>
    <w:bookmarkEnd w:id="64"/>
    <w:bookmarkStart w:name="z69" w:id="65"/>
    <w:p>
      <w:pPr>
        <w:spacing w:after="0"/>
        <w:ind w:left="0"/>
        <w:jc w:val="both"/>
      </w:pPr>
      <w:r>
        <w:rPr>
          <w:rFonts w:ascii="Times New Roman"/>
          <w:b w:val="false"/>
          <w:i w:val="false"/>
          <w:color w:val="000000"/>
          <w:sz w:val="28"/>
        </w:rPr>
        <w:t>
      13. 2022 жылы аудандық бюджеттен төмен тұрған бюджетіне берілетін нысаналы трансферттердің көлемі 99 519 мың теңге болып белгіленсін, оның ішінде:</w:t>
      </w:r>
    </w:p>
    <w:bookmarkEnd w:id="65"/>
    <w:bookmarkStart w:name="z70" w:id="66"/>
    <w:p>
      <w:pPr>
        <w:spacing w:after="0"/>
        <w:ind w:left="0"/>
        <w:jc w:val="both"/>
      </w:pPr>
      <w:r>
        <w:rPr>
          <w:rFonts w:ascii="Times New Roman"/>
          <w:b w:val="false"/>
          <w:i w:val="false"/>
          <w:color w:val="000000"/>
          <w:sz w:val="28"/>
        </w:rPr>
        <w:t>
      Тау ауылдық округіне – 2 020 мың теңге;</w:t>
      </w:r>
    </w:p>
    <w:bookmarkEnd w:id="66"/>
    <w:bookmarkStart w:name="z71" w:id="67"/>
    <w:p>
      <w:pPr>
        <w:spacing w:after="0"/>
        <w:ind w:left="0"/>
        <w:jc w:val="both"/>
      </w:pPr>
      <w:r>
        <w:rPr>
          <w:rFonts w:ascii="Times New Roman"/>
          <w:b w:val="false"/>
          <w:i w:val="false"/>
          <w:color w:val="000000"/>
          <w:sz w:val="28"/>
        </w:rPr>
        <w:t>
      Борсы ауылдық округіне – 14 499 мың теңге;</w:t>
      </w:r>
    </w:p>
    <w:bookmarkEnd w:id="67"/>
    <w:bookmarkStart w:name="z72" w:id="68"/>
    <w:p>
      <w:pPr>
        <w:spacing w:after="0"/>
        <w:ind w:left="0"/>
        <w:jc w:val="both"/>
      </w:pPr>
      <w:r>
        <w:rPr>
          <w:rFonts w:ascii="Times New Roman"/>
          <w:b w:val="false"/>
          <w:i w:val="false"/>
          <w:color w:val="000000"/>
          <w:sz w:val="28"/>
        </w:rPr>
        <w:t>
      Ұзынкөл ауылдық округіне – 49 000 мың теңге;</w:t>
      </w:r>
    </w:p>
    <w:bookmarkEnd w:id="68"/>
    <w:bookmarkStart w:name="z73" w:id="69"/>
    <w:p>
      <w:pPr>
        <w:spacing w:after="0"/>
        <w:ind w:left="0"/>
        <w:jc w:val="both"/>
      </w:pPr>
      <w:r>
        <w:rPr>
          <w:rFonts w:ascii="Times New Roman"/>
          <w:b w:val="false"/>
          <w:i w:val="false"/>
          <w:color w:val="000000"/>
          <w:sz w:val="28"/>
        </w:rPr>
        <w:t>
      Талов ауылдық округіне – 34 000 мың теңге.</w:t>
      </w:r>
    </w:p>
    <w:bookmarkEnd w:id="69"/>
    <w:bookmarkStart w:name="z74" w:id="70"/>
    <w:p>
      <w:pPr>
        <w:spacing w:after="0"/>
        <w:ind w:left="0"/>
        <w:jc w:val="both"/>
      </w:pPr>
      <w:r>
        <w:rPr>
          <w:rFonts w:ascii="Times New Roman"/>
          <w:b w:val="false"/>
          <w:i w:val="false"/>
          <w:color w:val="000000"/>
          <w:sz w:val="28"/>
        </w:rPr>
        <w:t>
      14. 2022 жылға арналған ауданның жергілікті атқарушы органның резерві 11 700 мың теңге көлемінде бекітілсін.</w:t>
      </w:r>
    </w:p>
    <w:bookmarkEnd w:id="70"/>
    <w:bookmarkStart w:name="z75" w:id="71"/>
    <w:p>
      <w:pPr>
        <w:spacing w:after="0"/>
        <w:ind w:left="0"/>
        <w:jc w:val="both"/>
      </w:pPr>
      <w:r>
        <w:rPr>
          <w:rFonts w:ascii="Times New Roman"/>
          <w:b w:val="false"/>
          <w:i w:val="false"/>
          <w:color w:val="000000"/>
          <w:sz w:val="28"/>
        </w:rPr>
        <w:t>
      15. 2022 жылға арналған аудандық бюджетте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саласындағымамандарға, ауылдық округтер әкімдері аппараттарының мемлекеттік қызметшілеріне көтерме жәрдемақы және тұрғын үй алу немесе салу үшін әлеуметтік қолдау көзделсін.</w:t>
      </w:r>
    </w:p>
    <w:bookmarkEnd w:id="71"/>
    <w:bookmarkStart w:name="z76" w:id="72"/>
    <w:p>
      <w:pPr>
        <w:spacing w:after="0"/>
        <w:ind w:left="0"/>
        <w:jc w:val="both"/>
      </w:pPr>
      <w:r>
        <w:rPr>
          <w:rFonts w:ascii="Times New Roman"/>
          <w:b w:val="false"/>
          <w:i w:val="false"/>
          <w:color w:val="000000"/>
          <w:sz w:val="28"/>
        </w:rPr>
        <w:t>
      16. Осы шешім 2022 жылғы 1 қаңтарынан бастап қолданысқа енгізіледі.</w:t>
      </w:r>
    </w:p>
    <w:bookmarkEnd w:id="7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24 желтоқсандағы №12-2 </w:t>
            </w:r>
            <w:r>
              <w:br/>
            </w:r>
            <w:r>
              <w:rPr>
                <w:rFonts w:ascii="Times New Roman"/>
                <w:b w:val="false"/>
                <w:i w:val="false"/>
                <w:color w:val="000000"/>
                <w:sz w:val="20"/>
              </w:rPr>
              <w:t>шешіміне 1-қосымша</w:t>
            </w:r>
          </w:p>
        </w:tc>
      </w:tr>
    </w:tbl>
    <w:bookmarkStart w:name="z79" w:id="73"/>
    <w:p>
      <w:pPr>
        <w:spacing w:after="0"/>
        <w:ind w:left="0"/>
        <w:jc w:val="left"/>
      </w:pPr>
      <w:r>
        <w:rPr>
          <w:rFonts w:ascii="Times New Roman"/>
          <w:b/>
          <w:i w:val="false"/>
          <w:color w:val="000000"/>
        </w:rPr>
        <w:t xml:space="preserve"> 2022 жылға арналған аудандық бюджет</w:t>
      </w:r>
    </w:p>
    <w:bookmarkEnd w:id="73"/>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Жәнібек аудандық мәслихатының 25.11.2022 </w:t>
      </w:r>
      <w:r>
        <w:rPr>
          <w:rFonts w:ascii="Times New Roman"/>
          <w:b w:val="false"/>
          <w:i w:val="false"/>
          <w:color w:val="ff0000"/>
          <w:sz w:val="28"/>
        </w:rPr>
        <w:t>№ 25-1</w:t>
      </w:r>
      <w:r>
        <w:rPr>
          <w:rFonts w:ascii="Times New Roman"/>
          <w:b w:val="false"/>
          <w:i w:val="false"/>
          <w:color w:val="ff0000"/>
          <w:sz w:val="28"/>
        </w:rPr>
        <w:t xml:space="preserve"> шешімімен (01.01.2022 бастап қолданысқа енгізіледі).</w:t>
      </w:r>
    </w:p>
    <w:bookmarkStart w:name="z80" w:id="74"/>
    <w:p>
      <w:pPr>
        <w:spacing w:after="0"/>
        <w:ind w:left="0"/>
        <w:jc w:val="both"/>
      </w:pPr>
      <w:r>
        <w:rPr>
          <w:rFonts w:ascii="Times New Roman"/>
          <w:b w:val="false"/>
          <w:i w:val="false"/>
          <w:color w:val="000000"/>
          <w:sz w:val="28"/>
        </w:rPr>
        <w:t>
      мың теңге</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7 026 349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6 463 063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мүгедектiгі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мүгедектігі бар адамдарды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- 441 666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24 желтоқсандағы №12-2 </w:t>
            </w:r>
            <w:r>
              <w:br/>
            </w:r>
            <w:r>
              <w:rPr>
                <w:rFonts w:ascii="Times New Roman"/>
                <w:b w:val="false"/>
                <w:i w:val="false"/>
                <w:color w:val="000000"/>
                <w:sz w:val="20"/>
              </w:rPr>
              <w:t>шешіміне 2-қосымша</w:t>
            </w:r>
          </w:p>
        </w:tc>
      </w:tr>
    </w:tbl>
    <w:bookmarkStart w:name="z82" w:id="75"/>
    <w:p>
      <w:pPr>
        <w:spacing w:after="0"/>
        <w:ind w:left="0"/>
        <w:jc w:val="left"/>
      </w:pPr>
      <w:r>
        <w:rPr>
          <w:rFonts w:ascii="Times New Roman"/>
          <w:b/>
          <w:i w:val="false"/>
          <w:color w:val="000000"/>
        </w:rPr>
        <w:t xml:space="preserve"> 2023 жылға арналған аудандық бюджет</w:t>
      </w:r>
    </w:p>
    <w:bookmarkEnd w:id="75"/>
    <w:bookmarkStart w:name="z83" w:id="76"/>
    <w:p>
      <w:pPr>
        <w:spacing w:after="0"/>
        <w:ind w:left="0"/>
        <w:jc w:val="both"/>
      </w:pPr>
      <w:r>
        <w:rPr>
          <w:rFonts w:ascii="Times New Roman"/>
          <w:b w:val="false"/>
          <w:i w:val="false"/>
          <w:color w:val="000000"/>
          <w:sz w:val="28"/>
        </w:rPr>
        <w:t>
      мың теңге</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w:t>
            </w:r>
            <w:r>
              <w:br/>
            </w:r>
            <w:r>
              <w:rPr>
                <w:rFonts w:ascii="Times New Roman"/>
                <w:b w:val="false"/>
                <w:i w:val="false"/>
                <w:color w:val="000000"/>
                <w:sz w:val="20"/>
              </w:rPr>
              <w:t xml:space="preserve">мәслихатының 2021 жылғы </w:t>
            </w:r>
            <w:r>
              <w:br/>
            </w:r>
            <w:r>
              <w:rPr>
                <w:rFonts w:ascii="Times New Roman"/>
                <w:b w:val="false"/>
                <w:i w:val="false"/>
                <w:color w:val="000000"/>
                <w:sz w:val="20"/>
              </w:rPr>
              <w:t xml:space="preserve">24 желтоқсандағы №12-2 </w:t>
            </w:r>
            <w:r>
              <w:br/>
            </w:r>
            <w:r>
              <w:rPr>
                <w:rFonts w:ascii="Times New Roman"/>
                <w:b w:val="false"/>
                <w:i w:val="false"/>
                <w:color w:val="000000"/>
                <w:sz w:val="20"/>
              </w:rPr>
              <w:t>шешіміне 3-қосымша</w:t>
            </w:r>
          </w:p>
        </w:tc>
      </w:tr>
    </w:tbl>
    <w:bookmarkStart w:name="z85" w:id="77"/>
    <w:p>
      <w:pPr>
        <w:spacing w:after="0"/>
        <w:ind w:left="0"/>
        <w:jc w:val="left"/>
      </w:pPr>
      <w:r>
        <w:rPr>
          <w:rFonts w:ascii="Times New Roman"/>
          <w:b/>
          <w:i w:val="false"/>
          <w:color w:val="000000"/>
        </w:rPr>
        <w:t xml:space="preserve"> 2024 жылға арналған аудандық бюджет</w:t>
      </w:r>
    </w:p>
    <w:bookmarkEnd w:id="77"/>
    <w:bookmarkStart w:name="z86" w:id="78"/>
    <w:p>
      <w:pPr>
        <w:spacing w:after="0"/>
        <w:ind w:left="0"/>
        <w:jc w:val="both"/>
      </w:pPr>
      <w:r>
        <w:rPr>
          <w:rFonts w:ascii="Times New Roman"/>
          <w:b w:val="false"/>
          <w:i w:val="false"/>
          <w:color w:val="000000"/>
          <w:sz w:val="28"/>
        </w:rPr>
        <w:t>
      мың теңге</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784 977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