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88b61" w14:textId="5388b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Бәйтерек ауданы Мичурин ауылдық округі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13 қаңтардағы № 60-12 шешімі. Батыс Қазақстан облысының Әділет департаментінде 2021 жылғы 15 қаңтарда № 6794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Мичурин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52 714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44 601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175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7 938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87 621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4907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34 907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34 907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Бәйтерек аудандық мәслихатының 26.11.2021 </w:t>
      </w:r>
      <w:r>
        <w:rPr>
          <w:rFonts w:ascii="Times New Roman"/>
          <w:b w:val="false"/>
          <w:i w:val="false"/>
          <w:color w:val="000000"/>
          <w:sz w:val="28"/>
        </w:rPr>
        <w:t>№ 10-12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2021 жылға арналған Мичурин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2020 жылғы 2 желтоқсандағы "2021-2023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Бәйтерек ауданы мәслихатының 2020 жылғы 24 желтоқсандағы №59-2 "2021-2023 жылдарға арналған Бәйтерек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№6643 тіркелген)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Қазақстан Республикасының "2021-2023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қатерге және басшылыққа алынсын.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Жергілікті бюджеттердің теңгерімділігін қамтамасыз ету үшін 2021 жылдың кірістерін бөлу нормативі - жеке табыс салығы ауылдық округ бюджетінде 100% есепке алынады.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2021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Андрейщев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60-12 шешіміне 1-қосымша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Мичурин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Бәйтерек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 10-12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-34 907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60-12 шешіміне 2-қосымша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Мичурин ауылдық округінің бюджеті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60-12 шешіміне 3-қосымша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Мичурин ауылдық округінің бюджеті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