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911c" w14:textId="7bc9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Раздольный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60-14 шешімі. Батыс Қазақстан облысының Әділет департаментінде 2021 жылғы 15 қаңтарда № 6796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Раздольный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31 443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29 490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33 253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-1 810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1 810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Раздольный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2021 жылға арналған ауылдық округ бюджетінде аудандық бюджеттен берілетін субвенциялар түсімдері 18 426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60-14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Раздольный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60-14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Раздольный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60-14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Раздольный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