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6f7e" w14:textId="b546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Бәйтерек ауданы Янайкин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13 қаңтардағы № 60-22 шешімі. Батыс Қазақстан облысының Әділет департаментінде 2021 жылғы 15 қаңтарда № 6802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Янайкин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27 300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24 949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29 459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2 159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2 159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10-22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Янайкин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 желтоқсандағы "2021-2023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2020 жылғы 24 желтоқсандағы №59-2 "2021-2023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№6643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2021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2021 жылға арналған ауылдық округ бюджетінде аудандық бюджеттен берілетін субвенциялар түсімдері 18 002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60-22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Янайкин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10-22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60-22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Янайкин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60-22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Янайкин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