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6596" w14:textId="a6b6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2021 жылғы 25 қаңтардағы № 25 қаулысы. Батыс Қазақстан облысының Әділет департаментінде 2021 жылғы 26 қаңтарда № 6814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Қазақстан Республикасының 2016 жылғы 6 сәуірдегі "Құқықтық актілер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 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Бәйтерек ауданы әкімдігінің 2019 жылғы 17 сәуірдегі №290 "Бәйтерек ауданы бойынша 2019 жылға азаматтардың жекелеген санаттарын жұмысқа орналастыру үшін жұмыс орындарының квотасын белгілеу туралы" 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№5634 тіркелген, 2019 жылғы 30 сәуірдегі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әкімі аппараты басшысының міндетін атқарушы (Т.Тулепкалиев)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Е.Бисакаевқа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