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951b" w14:textId="6b29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ауданының жалпыға ортақ пайдаланылатын аудандық маңызы бар автомобиль жолдарының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2021 жылғы 31 наурыздағы № 159 қаулысы. Батыс Қазақстан облысының Әділет департаментінде 2021 жылғы 31 наурызда № 6883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 жылғы 17 шілдедегі "Автомобиль жолдары туралы" Заңына сәйкес, Бәйтерек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Бәйтерек ауданының жалпыға ортақ пайдаланылатын аудандық маңызы бар автомобиль жолдарының атаулары мен индекстері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әкімі аппаратының басшысы (Т.Тулепкалиев)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М.Залмукановқа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жолдары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Б.Айтмагамбетов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наурыз 2021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159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ауданының жалпыға ортақ пайдаланылатын аудандық маңызы бар автомобиль жолдарының атаулары мен индекстері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4971"/>
        <w:gridCol w:w="5574"/>
      </w:tblGrid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ауылына кірме жол, 0-9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Переметный-Белес автомобиль жолы, 0-12,9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шекарасынан Белес ауылына кірме жол, 0-3,9км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ауылына кірме жол, 0-5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Переметный-Егіндібұлақ автомобиль жолы, 0-30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ауылына кірме жол, 0-0,8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ауылына Асерчев ауылы арқылы кірме жол, 0-12,5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Переметный-Вечный автомобиль жолы, 0-40,3км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ауылына кірме жол, 0-3,3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 кірме жол, 0-6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 ауылына кірме жол, 0-16,7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 ауылына кірме жол, 0-0,4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Гремячий ауылына кірме жол, 0-15,7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Поливной ауылына кірме жол, 0-0,8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ауылына кірме жол, 0-1,4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ауылына кірме жол, 0-0,7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ауылына кірме жол, 0-0,8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Шаған ауылына кірме жол, 0-0,5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ауылына кірме жол, 0-0,4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ауылына кірме жол, 0-1,2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 ауылына кірме жол, 0-2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 кірме жол, 0-0,5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 ауылына кірме жол, 0-0,5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Көшім-Өркен ауылына кірме жол, 0-14,6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ауылына кірме жол, 0-2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ауылына кірме жол, 0-1,7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ауылына кірме жол, 0-1,2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ауылына кірме жол, 0-0,5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 кірме жол, 0-2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 кірме жол, 0-21,4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 ауылына кірме жол, 0-1,5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ауылына кірме жол, 0-0,6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ауылына кірме жол, 0-1,7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ауылына кірме жол, 0-8,1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ауылына кірме жол, 0-2,1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 ауылына кірме жол, 0-2,6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 ауылына кірме жол, 0-7,2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ауылына кірме жол, 0-10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Рубежин-Чиров автомобиль жолы, 0-26,2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Сұлұкөл ауылына-Чеботарев ауылы арқылы кірме жол, 0-27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Чеботарев-Хамин ауылына кірме жол, 0-2,7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Чиров-Балабанов ауылына кірме жол, 0-5,6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ауылына кірме жол, 0-8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 ауылына кірме жол, 0-8,6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 ауылына кірме жол, 0-12,4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 ауылына кірме жол, 0-0,8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 ауылына кірме жол, 0-7,5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 ауылына кірме жол, 0-4,7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ауылына кірме жол, 0-12,8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ауылына кірме жол, 0-3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 кірме жол, 0- 0,4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ауылына кірме жол, 0-2,3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ауылына кірме жол, 0-1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ауылына кірме жол, 0-5,6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Жером шағын ауданына кірме жол, 0-3,8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ауылына кірме жол, 0-3,6км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ауылына кірме жол, 0-0,7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Октябрьское-Жамбыл ауылына кірме жол, 0-9 км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ауылына кірме жол, 0-12,2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 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