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a468b" w14:textId="94a46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31 наурыздағы № 3-28 шешімі. Батыс Қазақстан облысының Әділет департаментінде 2021 жылғы 31 наурызда № 6886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 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(Г.Терехов)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3-28 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аудандық мәслихатының 2020 жылғы 13 қаңтардағы №43-8 "2020-2022 жылдарға арналған Бәйтерек ауданы Январцев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№5986 тіркелген, 2020 жылы 21 қаңтарда Қазақстан Республикасының нормативтік құқықтық актілерінің эталондық бақылау банкінде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 Бәйтерек аудандық мәслихатының 2020 жылғы 20 сәуірдегі №48-8 "Бәйтерек ауданы мәслихатының 2020 жылғы 13 қаңтардағы №43-8 "2020-2022 жылдарға арналған Бәйтерек ауданы Январцев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№6181 тіркелген, 2020 жылы 27 сәуірде Қазақстан Республикасының нормативтік құқықтық актілерінің эталондық бақылау банкінде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Бәйтерек аудандық мәслихатының 2020 жылғы 24 желтоқсандағы №59-8 "Бәйтерек ауданы мәслихатының 2020 жылғы 13 қаңтардағы №43-8 "2020-2022 жылдарға арналған Бәйтерек ауданы Январцев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№6676 тіркелген, 2021 жылы 6 қаңтарда Қазақстан Республикасының нормативтік құқықтық актілерінің эталондық бақылау банкінде жарияланған).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