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f9c16" w14:textId="20f9c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31 наурыздағы № 3-27 шешімі. Батыс Қазақстан облысының Әділет департаментінде 2021 жылғы 1 сәуірде № 6909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 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(Г.Терехов)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наурыздағы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3-27 шешіміне қосымша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аудандық мәслихатының 2020 жылғы 13 қаңтардағы №43-19 "2020-2022 жылдарға арналған Бәйтерек ауданы Янайкин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№5997 тіркелген, 2020 жылы 22 қаңтарда Қазақстан Республикасының нормативтік құқықтық актілерінің эталондық бақылау банкінде жарияланған).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Бәйтерек аудандық мәслихатының 2020 жылғы 20 сәуірдегі №48-19 "Бәйтерек ауданы мәслихатының 2020 жылғы 13 қаңтардағы №43-19 "2020-2022 жылдарға арналған Бәйтерек ауданы Янайкин ауылдық округі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№6198 тіркелген, 2020 жылы 29 сәуірде Қазақстан Республикасының нормативтік құқықтық актілерінің эталондық бақылау банкінде жарияланған).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Бәйтерек аудандық мәслихатының 2020 жылғы 24 желтоқсандағы №59-9 "Бәйтерек ауданы мәслихатының 2020 жылғы 13 қаңтардағы №43-19 "2020-2022 жылдарға арналған Бәйтерек ауданы Янайкин ауылдық округі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№6675 тіркелген, 2021 жылы 5 қаңтарда Қазақстан Республикасының нормативтік құқықтық актілерінің эталондық бақылау банкінде жарияланған).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