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82f4" w14:textId="b998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№60-3 "2021-2023 жылдарға арналған Бәйтерек ауданы Дариян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4-4 шешімі. Батыс Қазақстан облысының Әділет департаментінде 2021 жылғы 23 сәуірде № 7040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№60-3 "2021-2023 жылдарға арналған Бәйтерек ауданы Дариян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№6786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80 283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19 844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60 327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85 562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-5 279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5 279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5 279 мың теңге";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А.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Дариян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