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2e23" w14:textId="e142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№60-22 "2021-2023 жылдарға арналған Бәйтерек ауданы Янайкин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4-23 шешімі. Батыс Қазақстан облысының Әділет департаментінде 2021 жылғы 23 сәуірде № 7046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№60-22 "2021-2023 жылдарға арналған Бәйтерек ауданы Янайкин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№6802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Янайкин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20 353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18 002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- 2 159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2 159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Янайкин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22 512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