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6c4e" w14:textId="80f6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13 қаңтардағы №60-7 "2021-2023 жылдарға арналған Бәйтерек ауданы Зеленов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21 сәуірдегі № 4-8 шешімі. Батыс Қазақстан облысының Әділет департаментінде 2021 жылғы 23 сәуірде № 7049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2021 жылғы 13 қаңтардағы №60-7 "2021-2023 жылдарға арналған Бәйтерек ауданы Зеленов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№6792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Зеленов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24 547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1 894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490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22 163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25 537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-990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990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4-8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60-7 шешіміне 1-қосымша 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Зеленов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