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013f2" w14:textId="4f013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Бәйтерек ауданы мәслихатының 2021 жылғы 13 қаңтардағы №60-6 "2021-2023 жылдарға арналған Бәйтерек ауданы Железнов ауылдық округі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Бәйтерек аудандық мәслихатының 2021 жылғы 21 сәуірдегі № 4-7 шешімі. Батыс Қазақстан облысының Әділет департаментінде 2021 жылғы 23 сәуірде № 7055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 - 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Бәйтерек ауданы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Бәйтерек ауданы мәслихатының 2021 жылғы 13 қаңтардағы №60-6 "2021-2023 жылдарға арналған Бәйтерек ауданы Железнов ауылдық округі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№6791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Железнов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27 382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1 884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81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25 417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28 754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- 1 372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1 372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1 372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Бәйтерек ауданы мәслихат аппаратының басшысы (Г.Терехов) осы шешімнің әділет органдарында мемлекеттік тіркелуін қамтамасыз етсін.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2021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Ижанова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 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21 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4-7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13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 60-6 шешіміне 1-қосымша 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Железнов ауылдық округінің бюджеті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8"/>
        <w:gridCol w:w="1198"/>
        <w:gridCol w:w="1628"/>
        <w:gridCol w:w="1628"/>
        <w:gridCol w:w="169"/>
        <w:gridCol w:w="3779"/>
        <w:gridCol w:w="270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1 884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25 417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25 417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28 754 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20 764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функцияларын орындайтын өкiлдi, атқарушы және басқа органдар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20 764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20 764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20 764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7 988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7 988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7 988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2 481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4 784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айдаланылмаған) нысаналы трансфферттерді қайтару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-1 372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