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9ded" w14:textId="7859d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13 қаңтардағы №60-4 "2021-2023 жылдарға арналған Бәйтерек ауданы Достық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21 сәуірдегі № 4-5 шешімі. Батыс Қазақстан облысының Әділет департаментінде 2021 жылғы 23 сәуірде № 7057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2021 жылғы 13 қаңтардағы №60-4 "2021-2023 жылдарға арналған Бәйтерек ауданы Достық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№6785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Достық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31 772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6 827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24 945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35 096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-3 324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3 324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3 324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аудандық мәслихат аппаратының басшысы (Г.Терехов)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60-4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Достық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35 096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-3 324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