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ed35" w14:textId="852e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№60-13 "2021-2023 жылдарға арналған Бәйтерек ауданы Переметный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4-14 шешімі. Батыс Қазақстан облысының Әділет департаментінде 2021 жылғы 23 сәуірде № 7059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№60-13 "2021-2023 жылдарға арналған Бәйтерек ауданы Переметный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№6795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131 513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21 095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110 118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136 910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5 397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Переметный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158"/>
        <w:gridCol w:w="1573"/>
        <w:gridCol w:w="1573"/>
        <w:gridCol w:w="164"/>
        <w:gridCol w:w="3651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136 910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-5 397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