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dde5" w14:textId="847d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№60-12 "2021-2023 жылдарға арналған Бәйтерек ауданы Мичурин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4-13 шешімі. Батыс Қазақстан облысының Әділет департаментінде 2021 жылғы 23 сәуірде № 7062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№60-12 "2021-2023 жылдарға арналған Бәйтерек ауданы Мичурин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№6794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44 601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-34 907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34 907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34 907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(Г.А.Терехов)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693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-34 907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