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b4e7" w14:textId="318b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№60-23 "2021-2023 жылдарға арналған Бәйтерек ауданы Январцев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4-24 шешімі. Батыс Қазақстан облысының Әділет департаментінде 2021 жылғы 23 сәуірде № 7063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№60-23 "2021-2023 жылдарға арналған Бәйтерек ауданы Январцев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№6803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5 739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3 845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3 845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№60-23 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Январцев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42 495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