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36af" w14:textId="5213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№60-9 "2021-2023 жылдарға арналған Бәйтерек ауданы Көшім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4-10 шешімі. Батыс Қазақстан облысының Әділет департаментінде 2021 жылғы 23 сәуірде № 7068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№60-9 "2021-2023 жылдарға арналған Бәйтерек ауданы Көшім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6804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Көшім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29 910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8 712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21 198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31 724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-1 814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1 814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1 814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60-9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Көшім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31 724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