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7d5f" w14:textId="7277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Бәйтерек ауданы әкімдігінің 2020 жылғы 26 қарашадағы №605 "Елді мекендерінде салық салу объектісінің орналасқан жерін ескеретін аймаққа бөлу коэффициенттерін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әкімдігінің 2021 жылғы 2 желтоқсандағы № 736 қаулысы. Қазақстан Республикасының Әділет министрлігінде 2021 жылғы 24 желтоқсанда № 25976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Бәйтерек ауданы әкімдігінің 2020 жылғы 26 қарашадағы №605 "Елді мекендерінде салық салу объектісінің орналасқан жерін ескеретін аймаққа бөлу коэффициенттерін бекіту туралы" (Нормативтік құқықтық актілерді мемлекеттік тіркеу тізілімінде №6497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"Бәйтерек ауданы әкімінің аппараты" мемлекеттік мекемесі (Т.Тулепкалиев) осы қаулының Қазақстан Республикасы Әділет министрлігінде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Батыс Қазақстан облысы Бәйтерек ауданы әкімінің орынбасары М. Байменовке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2022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Токжанов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736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№605 қаулысына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мекендегі салық салу объектісінің орналасқан</w:t>
      </w:r>
      <w:r>
        <w:br/>
      </w:r>
      <w:r>
        <w:rPr>
          <w:rFonts w:ascii="Times New Roman"/>
          <w:b/>
          <w:i w:val="false"/>
          <w:color w:val="000000"/>
        </w:rPr>
        <w:t>жерін ескеретін аймаққа бөлу коэффициенттері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Забродин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Поливной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Железново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Гремячий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Новенький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Погодаево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Астафьев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Котельников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Чапурин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Шаған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Колесов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Шаған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Макарово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Жалын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Мичуринское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Раздольный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Раздольный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Ақбидай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Трекино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Новенький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Урал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Чувашка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Горбунов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Кожевников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Чеботарев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Чеботарево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Хамин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 көл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 көл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Чирово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Балабанов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Жаңатаң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Янайкино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Богатск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Скворкин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Январцево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Кирсанов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Чинарев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