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2ac6" w14:textId="bbb2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әкімдігінің 2018 жылғы 23 тамыздағы №297 "Батыс Қазақстан облысы Казталов ауданының аумағында бас бостандығын шектеуге сотталғандарды мәжбүрлі еңбекке тарту орындарын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2021 жылғы 14 қаңтардағы № 2 қаулысы. Батыс Қазақстан облысының Әділет департаментінде 2021 жылғы 15 қаңтарда № 6783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әкімдігінің 2018 жылғы 23 тамыздағы №297 "Батыс Қазақстан облысы Казталов ауданының аумағында бас бостандығын шектеуге сотталғандарды мәжбүрлі еңбекке тарту орындарын айқындау туралы" (Нормативтік құқықтық актілерді мемлекеттік тіркеу тізілімінде №5329 тіркелген, 2018 жылы 14 қыркүйекте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(Е.Ескендиров)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