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2c5" w14:textId="9411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№58-16 "2021-2023 жылдарға арналған Казталов ауданының Тереңкөл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5-16 шешімі. Батыс Қазақстан облысының Әділет департаментінде 2021 жылғы 22 сәуірде № 7010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№58-16 "2021-2023 жылдарға арналған Казталов ауданының Тереңкөл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№6611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29 474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28 119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несилерді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364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№58-16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Тереңкөл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