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46de" w14:textId="85d4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№58-12 "2021-2023 жылдарға арналған Казталов ауданының Қарасу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5-12 шешімі. Батыс Қазақстан облысының Әділет департаментінде 2021 жылғы 22 сәуірде № 7018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2020 жылғы 24 желтоқсандағы №58-12 "2021-2023 жылдарға арналған Казталов ауданының Қарасу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№6615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27 726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26 611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-210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№58-12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Қарасу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