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a34c" w14:textId="68ca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№58-11 "2021-2023 жылдарға арналған Казталов ауданының Қараөзен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5-11 шешімі. Батыс Қазақстан облысының Әділет департаментінде 2021 жылғы 23 сәуірде № 7031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2020 жылғы 24 желтоқсандағы № 58-11 "2021 - 2023 жылдарға арналған Казталов ауданының Қараөзен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6616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2021 - 2023 жылдарға арналған Казталов ауданының Қараөзен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27 765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26 275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28 122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58-11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Қараөзен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