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e708" w14:textId="8cde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№58-10 "2021-2023 жылдарға арналған Казталов ауданының Қараоба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5-10 шешімі. Батыс Қазақстан облысының Әділет департаментінде 2021 жылғы 23 сәуірде № 7033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2020 жылғы 24 желтоқсандағы №58-10 "2021-2023 жылдарға арналған Казталов ауданының Қараоба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№6617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30 617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29 367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30 961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№58-10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Қараоба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