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e0f2" w14:textId="3eae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№58-8 "2021-2023 жылдарға арналған Казталов ауданының Көктерек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5-8 шешімі. Батыс Қазақстан облысының Әділет департаментінде 2021 жылғы 23 сәуірде № 7035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№58-8 "2021-2023 жылдарға арналған Казталов ауданының Көктерек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№6619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Көктерек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35 820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34 395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-1 315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№58-8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Көктерек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