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12dd" w14:textId="d691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№58-4 "2021-2023 жылдарға арналған Казталов ауданының Бостандық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5-4 шешімі. Батыс Қазақстан облысының Әділет департаментінде 2021 жылғы 23 сәуірде № 7050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№58-4 "2021-2023 жылдарға арналған Казталов ауданының Бостандық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№6625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26 704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25 214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Бостандық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