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0d83" w14:textId="b150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2020 жылғы 22 желтоқсандағы №57-2 "2021-2023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2021 жылғы 28 шілдедегі № 7-1 шешімі. Қазақстан Республикасының Әділет министрлігінде 2021 жылғы 5 тамызда № 23871 болып тіркелді</w:t>
      </w:r>
    </w:p>
    <w:p>
      <w:pPr>
        <w:spacing w:after="0"/>
        <w:ind w:left="0"/>
        <w:jc w:val="both"/>
      </w:pPr>
      <w:bookmarkStart w:name="z3" w:id="0"/>
      <w:r>
        <w:rPr>
          <w:rFonts w:ascii="Times New Roman"/>
          <w:b w:val="false"/>
          <w:i w:val="false"/>
          <w:color w:val="000000"/>
          <w:sz w:val="28"/>
        </w:rPr>
        <w:t>
      Казталов аудандық мәслихаты ШЕШТІ:</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"2021-2023 жылдарға арналған аудандық бюджет туралы" 2020 жылғы 22 желтоқсандағы №57-2 (Нормативтік құқықтық актілерді мемлекеттік тіркеу тізілімінде №6574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10 274 045 мың теңге:</w:t>
      </w:r>
    </w:p>
    <w:bookmarkEnd w:id="3"/>
    <w:bookmarkStart w:name="z8" w:id="4"/>
    <w:p>
      <w:pPr>
        <w:spacing w:after="0"/>
        <w:ind w:left="0"/>
        <w:jc w:val="both"/>
      </w:pPr>
      <w:r>
        <w:rPr>
          <w:rFonts w:ascii="Times New Roman"/>
          <w:b w:val="false"/>
          <w:i w:val="false"/>
          <w:color w:val="000000"/>
          <w:sz w:val="28"/>
        </w:rPr>
        <w:t>
      салықтық түсімдер – 1 313 141 мың теңге;</w:t>
      </w:r>
    </w:p>
    <w:bookmarkEnd w:id="4"/>
    <w:bookmarkStart w:name="z9" w:id="5"/>
    <w:p>
      <w:pPr>
        <w:spacing w:after="0"/>
        <w:ind w:left="0"/>
        <w:jc w:val="both"/>
      </w:pPr>
      <w:r>
        <w:rPr>
          <w:rFonts w:ascii="Times New Roman"/>
          <w:b w:val="false"/>
          <w:i w:val="false"/>
          <w:color w:val="000000"/>
          <w:sz w:val="28"/>
        </w:rPr>
        <w:t>
      салықтық емес түсімдер – 19 980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25 000 мың теңге;</w:t>
      </w:r>
    </w:p>
    <w:bookmarkEnd w:id="6"/>
    <w:bookmarkStart w:name="z11" w:id="7"/>
    <w:p>
      <w:pPr>
        <w:spacing w:after="0"/>
        <w:ind w:left="0"/>
        <w:jc w:val="both"/>
      </w:pPr>
      <w:r>
        <w:rPr>
          <w:rFonts w:ascii="Times New Roman"/>
          <w:b w:val="false"/>
          <w:i w:val="false"/>
          <w:color w:val="000000"/>
          <w:sz w:val="28"/>
        </w:rPr>
        <w:t>
      трансферттер түсімі – 8 915 924 мың теңге;</w:t>
      </w:r>
    </w:p>
    <w:bookmarkEnd w:id="7"/>
    <w:bookmarkStart w:name="z12" w:id="8"/>
    <w:p>
      <w:pPr>
        <w:spacing w:after="0"/>
        <w:ind w:left="0"/>
        <w:jc w:val="both"/>
      </w:pPr>
      <w:r>
        <w:rPr>
          <w:rFonts w:ascii="Times New Roman"/>
          <w:b w:val="false"/>
          <w:i w:val="false"/>
          <w:color w:val="000000"/>
          <w:sz w:val="28"/>
        </w:rPr>
        <w:t>
      2) шығындар – 10 546 831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70 923 мың теңге:</w:t>
      </w:r>
    </w:p>
    <w:bookmarkEnd w:id="9"/>
    <w:bookmarkStart w:name="z14" w:id="10"/>
    <w:p>
      <w:pPr>
        <w:spacing w:after="0"/>
        <w:ind w:left="0"/>
        <w:jc w:val="both"/>
      </w:pPr>
      <w:r>
        <w:rPr>
          <w:rFonts w:ascii="Times New Roman"/>
          <w:b w:val="false"/>
          <w:i w:val="false"/>
          <w:color w:val="000000"/>
          <w:sz w:val="28"/>
        </w:rPr>
        <w:t>
      бюджеттік кредиттер – 127 247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56 324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-343 709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343 709 мың теңге:</w:t>
      </w:r>
    </w:p>
    <w:bookmarkEnd w:id="16"/>
    <w:bookmarkStart w:name="z21" w:id="17"/>
    <w:p>
      <w:pPr>
        <w:spacing w:after="0"/>
        <w:ind w:left="0"/>
        <w:jc w:val="both"/>
      </w:pPr>
      <w:r>
        <w:rPr>
          <w:rFonts w:ascii="Times New Roman"/>
          <w:b w:val="false"/>
          <w:i w:val="false"/>
          <w:color w:val="000000"/>
          <w:sz w:val="28"/>
        </w:rPr>
        <w:t>
      қарыздар түсімі – 216 372 мың теңге;</w:t>
      </w:r>
    </w:p>
    <w:bookmarkEnd w:id="17"/>
    <w:bookmarkStart w:name="z22" w:id="18"/>
    <w:p>
      <w:pPr>
        <w:spacing w:after="0"/>
        <w:ind w:left="0"/>
        <w:jc w:val="both"/>
      </w:pPr>
      <w:r>
        <w:rPr>
          <w:rFonts w:ascii="Times New Roman"/>
          <w:b w:val="false"/>
          <w:i w:val="false"/>
          <w:color w:val="000000"/>
          <w:sz w:val="28"/>
        </w:rPr>
        <w:t>
      қарыздарды өтеу – 56 326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183 663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жаңа редакцияда жазылсын:</w:t>
      </w:r>
    </w:p>
    <w:bookmarkEnd w:id="20"/>
    <w:bookmarkStart w:name="z27" w:id="21"/>
    <w:p>
      <w:pPr>
        <w:spacing w:after="0"/>
        <w:ind w:left="0"/>
        <w:jc w:val="both"/>
      </w:pPr>
      <w:r>
        <w:rPr>
          <w:rFonts w:ascii="Times New Roman"/>
          <w:b w:val="false"/>
          <w:i w:val="false"/>
          <w:color w:val="000000"/>
          <w:sz w:val="28"/>
        </w:rPr>
        <w:t>
      "1) республикалық бюджеттен жалпы сомасы – 2 798 380 мың теңге:";</w:t>
      </w:r>
    </w:p>
    <w:bookmarkEnd w:id="21"/>
    <w:bookmarkStart w:name="z28" w:id="22"/>
    <w:p>
      <w:pPr>
        <w:spacing w:after="0"/>
        <w:ind w:left="0"/>
        <w:jc w:val="both"/>
      </w:pPr>
      <w:r>
        <w:rPr>
          <w:rFonts w:ascii="Times New Roman"/>
          <w:b w:val="false"/>
          <w:i w:val="false"/>
          <w:color w:val="000000"/>
          <w:sz w:val="28"/>
        </w:rPr>
        <w:t>
      жетінші абзац жаңа редакцияда жазылсын:</w:t>
      </w:r>
    </w:p>
    <w:bookmarkEnd w:id="22"/>
    <w:bookmarkStart w:name="z29" w:id="23"/>
    <w:p>
      <w:pPr>
        <w:spacing w:after="0"/>
        <w:ind w:left="0"/>
        <w:jc w:val="both"/>
      </w:pPr>
      <w:r>
        <w:rPr>
          <w:rFonts w:ascii="Times New Roman"/>
          <w:b w:val="false"/>
          <w:i w:val="false"/>
          <w:color w:val="000000"/>
          <w:sz w:val="28"/>
        </w:rPr>
        <w:t>
      "жалақыны ішінара субсидиялауға – 35 580 мың теңге;";</w:t>
      </w:r>
    </w:p>
    <w:bookmarkEnd w:id="23"/>
    <w:bookmarkStart w:name="z30" w:id="24"/>
    <w:p>
      <w:pPr>
        <w:spacing w:after="0"/>
        <w:ind w:left="0"/>
        <w:jc w:val="both"/>
      </w:pPr>
      <w:r>
        <w:rPr>
          <w:rFonts w:ascii="Times New Roman"/>
          <w:b w:val="false"/>
          <w:i w:val="false"/>
          <w:color w:val="000000"/>
          <w:sz w:val="28"/>
        </w:rPr>
        <w:t>
      он жетінші абзац жаңа редакцияда жазылсын:</w:t>
      </w:r>
    </w:p>
    <w:bookmarkEnd w:id="24"/>
    <w:bookmarkStart w:name="z31" w:id="25"/>
    <w:p>
      <w:pPr>
        <w:spacing w:after="0"/>
        <w:ind w:left="0"/>
        <w:jc w:val="both"/>
      </w:pPr>
      <w:r>
        <w:rPr>
          <w:rFonts w:ascii="Times New Roman"/>
          <w:b w:val="false"/>
          <w:i w:val="false"/>
          <w:color w:val="000000"/>
          <w:sz w:val="28"/>
        </w:rPr>
        <w:t>
      "Казталов ауылында екі қабатты 12 пәтерлік екі тұрғын үйлердің инженерлік-коммуникациялық желілерінің құрылысына – 17 293 мың теңге;";</w:t>
      </w:r>
    </w:p>
    <w:bookmarkEnd w:id="25"/>
    <w:bookmarkStart w:name="z32" w:id="26"/>
    <w:p>
      <w:pPr>
        <w:spacing w:after="0"/>
        <w:ind w:left="0"/>
        <w:jc w:val="both"/>
      </w:pPr>
      <w:r>
        <w:rPr>
          <w:rFonts w:ascii="Times New Roman"/>
          <w:b w:val="false"/>
          <w:i w:val="false"/>
          <w:color w:val="000000"/>
          <w:sz w:val="28"/>
        </w:rPr>
        <w:t>
      келесі мазмұндағы жиырмасыншы абзацпен толықтырылсын:</w:t>
      </w:r>
    </w:p>
    <w:bookmarkEnd w:id="26"/>
    <w:bookmarkStart w:name="z33" w:id="27"/>
    <w:p>
      <w:pPr>
        <w:spacing w:after="0"/>
        <w:ind w:left="0"/>
        <w:jc w:val="both"/>
      </w:pPr>
      <w:r>
        <w:rPr>
          <w:rFonts w:ascii="Times New Roman"/>
          <w:b w:val="false"/>
          <w:i w:val="false"/>
          <w:color w:val="000000"/>
          <w:sz w:val="28"/>
        </w:rPr>
        <w:t>
      "аудандардың бюджеттеріне кондоминиум объектілерінің ортақ мүлкіне күрделі жөндеу жүргізуге кредит беру – 38 482 мың теңге;";</w:t>
      </w:r>
    </w:p>
    <w:bookmarkEnd w:id="27"/>
    <w:bookmarkStart w:name="z34" w:id="28"/>
    <w:p>
      <w:pPr>
        <w:spacing w:after="0"/>
        <w:ind w:left="0"/>
        <w:jc w:val="both"/>
      </w:pPr>
      <w:r>
        <w:rPr>
          <w:rFonts w:ascii="Times New Roman"/>
          <w:b w:val="false"/>
          <w:i w:val="false"/>
          <w:color w:val="000000"/>
          <w:sz w:val="28"/>
        </w:rPr>
        <w:t>
      келесі мазмұндағы жиырма бірінші абзацпен толықтырылсын:</w:t>
      </w:r>
    </w:p>
    <w:bookmarkEnd w:id="28"/>
    <w:bookmarkStart w:name="z35" w:id="29"/>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44 863 мың теңге;";</w:t>
      </w:r>
    </w:p>
    <w:bookmarkEnd w:id="29"/>
    <w:bookmarkStart w:name="z36" w:id="30"/>
    <w:p>
      <w:pPr>
        <w:spacing w:after="0"/>
        <w:ind w:left="0"/>
        <w:jc w:val="both"/>
      </w:pPr>
      <w:r>
        <w:rPr>
          <w:rFonts w:ascii="Times New Roman"/>
          <w:b w:val="false"/>
          <w:i w:val="false"/>
          <w:color w:val="000000"/>
          <w:sz w:val="28"/>
        </w:rPr>
        <w:t>
      келесі мазмұндағы жиырма екінші абзацпен толықтырылсын:</w:t>
      </w:r>
    </w:p>
    <w:bookmarkEnd w:id="30"/>
    <w:bookmarkStart w:name="z37" w:id="31"/>
    <w:p>
      <w:pPr>
        <w:spacing w:after="0"/>
        <w:ind w:left="0"/>
        <w:jc w:val="both"/>
      </w:pPr>
      <w:r>
        <w:rPr>
          <w:rFonts w:ascii="Times New Roman"/>
          <w:b w:val="false"/>
          <w:i w:val="false"/>
          <w:color w:val="000000"/>
          <w:sz w:val="28"/>
        </w:rPr>
        <w:t>
      "аудандық маңызы бар жалпы ұзындығы 0-15 километр Беспішен-Қошанкөл-Қараоба автомобиль жолдарын орташа жөндеуге – 373 995 мың теңге;";</w:t>
      </w:r>
    </w:p>
    <w:bookmarkEnd w:id="31"/>
    <w:bookmarkStart w:name="z38" w:id="32"/>
    <w:p>
      <w:pPr>
        <w:spacing w:after="0"/>
        <w:ind w:left="0"/>
        <w:jc w:val="both"/>
      </w:pPr>
      <w:r>
        <w:rPr>
          <w:rFonts w:ascii="Times New Roman"/>
          <w:b w:val="false"/>
          <w:i w:val="false"/>
          <w:color w:val="000000"/>
          <w:sz w:val="28"/>
        </w:rPr>
        <w:t>
      келесі мазмұндағы жиырма үшінші абзацпен толықтырылсын:</w:t>
      </w:r>
    </w:p>
    <w:bookmarkEnd w:id="32"/>
    <w:bookmarkStart w:name="z39" w:id="33"/>
    <w:p>
      <w:pPr>
        <w:spacing w:after="0"/>
        <w:ind w:left="0"/>
        <w:jc w:val="both"/>
      </w:pPr>
      <w:r>
        <w:rPr>
          <w:rFonts w:ascii="Times New Roman"/>
          <w:b w:val="false"/>
          <w:i w:val="false"/>
          <w:color w:val="000000"/>
          <w:sz w:val="28"/>
        </w:rPr>
        <w:t>
      "аудандық маңызы бар жалпы ұзындығы 0-9,2 километр Бостандық ауылына кірме автомобиль жолын орташа жөндеуге – 229 917 мың теңге;";</w:t>
      </w:r>
    </w:p>
    <w:bookmarkEnd w:id="33"/>
    <w:bookmarkStart w:name="z40" w:id="34"/>
    <w:p>
      <w:pPr>
        <w:spacing w:after="0"/>
        <w:ind w:left="0"/>
        <w:jc w:val="both"/>
      </w:pPr>
      <w:r>
        <w:rPr>
          <w:rFonts w:ascii="Times New Roman"/>
          <w:b w:val="false"/>
          <w:i w:val="false"/>
          <w:color w:val="000000"/>
          <w:sz w:val="28"/>
        </w:rPr>
        <w:t>
      келесі мазмұндағы жиырма төртінші абзацпен толықтырылсын:</w:t>
      </w:r>
    </w:p>
    <w:bookmarkEnd w:id="34"/>
    <w:bookmarkStart w:name="z41" w:id="35"/>
    <w:p>
      <w:pPr>
        <w:spacing w:after="0"/>
        <w:ind w:left="0"/>
        <w:jc w:val="both"/>
      </w:pPr>
      <w:r>
        <w:rPr>
          <w:rFonts w:ascii="Times New Roman"/>
          <w:b w:val="false"/>
          <w:i w:val="false"/>
          <w:color w:val="000000"/>
          <w:sz w:val="28"/>
        </w:rPr>
        <w:t>
      "аудандық маңызы бар жалпы ұзындығы 0-3,2 километр Әжібай ауылына кірме автомобиль жолын орташа жөндеуге – 80 098 мың теңге;";</w:t>
      </w:r>
    </w:p>
    <w:bookmarkEnd w:id="35"/>
    <w:bookmarkStart w:name="z42" w:id="36"/>
    <w:p>
      <w:pPr>
        <w:spacing w:after="0"/>
        <w:ind w:left="0"/>
        <w:jc w:val="both"/>
      </w:pPr>
      <w:r>
        <w:rPr>
          <w:rFonts w:ascii="Times New Roman"/>
          <w:b w:val="false"/>
          <w:i w:val="false"/>
          <w:color w:val="000000"/>
          <w:sz w:val="28"/>
        </w:rPr>
        <w:t>
      келесі мазмұндағы жиырма бесінші абзацпен толықтырылсын:</w:t>
      </w:r>
    </w:p>
    <w:bookmarkEnd w:id="36"/>
    <w:bookmarkStart w:name="z43" w:id="37"/>
    <w:p>
      <w:pPr>
        <w:spacing w:after="0"/>
        <w:ind w:left="0"/>
        <w:jc w:val="both"/>
      </w:pPr>
      <w:r>
        <w:rPr>
          <w:rFonts w:ascii="Times New Roman"/>
          <w:b w:val="false"/>
          <w:i w:val="false"/>
          <w:color w:val="000000"/>
          <w:sz w:val="28"/>
        </w:rPr>
        <w:t>
      "аудандық маңызы бар жалпы ұзындығы 0-1 километр Қоныс ауылына кірме автомобиль жолын орташа жөндеуге – 25 078 мың теңге;";</w:t>
      </w:r>
    </w:p>
    <w:bookmarkEnd w:id="37"/>
    <w:bookmarkStart w:name="z44" w:id="38"/>
    <w:p>
      <w:pPr>
        <w:spacing w:after="0"/>
        <w:ind w:left="0"/>
        <w:jc w:val="both"/>
      </w:pPr>
      <w:r>
        <w:rPr>
          <w:rFonts w:ascii="Times New Roman"/>
          <w:b w:val="false"/>
          <w:i w:val="false"/>
          <w:color w:val="000000"/>
          <w:sz w:val="28"/>
        </w:rPr>
        <w:t>
      келесі мазмұндағы жиырма алтыншы абзацпен толықтырылсын:</w:t>
      </w:r>
    </w:p>
    <w:bookmarkEnd w:id="38"/>
    <w:bookmarkStart w:name="z45" w:id="39"/>
    <w:p>
      <w:pPr>
        <w:spacing w:after="0"/>
        <w:ind w:left="0"/>
        <w:jc w:val="both"/>
      </w:pPr>
      <w:r>
        <w:rPr>
          <w:rFonts w:ascii="Times New Roman"/>
          <w:b w:val="false"/>
          <w:i w:val="false"/>
          <w:color w:val="000000"/>
          <w:sz w:val="28"/>
        </w:rPr>
        <w:t>
      "аудандық маңызы бар жалпы ұзындығы 0-1,4 километр Нұрсай ауылына кірме автомобиль жолын орташа жөндеуге – 35 159 мың теңге;";</w:t>
      </w:r>
    </w:p>
    <w:bookmarkEnd w:id="39"/>
    <w:bookmarkStart w:name="z46" w:id="40"/>
    <w:p>
      <w:pPr>
        <w:spacing w:after="0"/>
        <w:ind w:left="0"/>
        <w:jc w:val="both"/>
      </w:pPr>
      <w:r>
        <w:rPr>
          <w:rFonts w:ascii="Times New Roman"/>
          <w:b w:val="false"/>
          <w:i w:val="false"/>
          <w:color w:val="000000"/>
          <w:sz w:val="28"/>
        </w:rPr>
        <w:t>
      келесі мазмұндағы жиырма жетінші абзацпен толықтырылсын:</w:t>
      </w:r>
    </w:p>
    <w:bookmarkEnd w:id="40"/>
    <w:bookmarkStart w:name="z47" w:id="41"/>
    <w:p>
      <w:pPr>
        <w:spacing w:after="0"/>
        <w:ind w:left="0"/>
        <w:jc w:val="both"/>
      </w:pPr>
      <w:r>
        <w:rPr>
          <w:rFonts w:ascii="Times New Roman"/>
          <w:b w:val="false"/>
          <w:i w:val="false"/>
          <w:color w:val="000000"/>
          <w:sz w:val="28"/>
        </w:rPr>
        <w:t>
      "Казталов ауылындағы ауылішілік автокөлік жолдарын қайта жаңғырту (С.Даниялов, Ш.Мерғалиев, Құрманғазы, М.Өтемісов, М.Мәметова көшелері) – 343 150 мың теңге;";</w:t>
      </w:r>
    </w:p>
    <w:bookmarkEnd w:id="41"/>
    <w:bookmarkStart w:name="z48" w:id="42"/>
    <w:p>
      <w:pPr>
        <w:spacing w:after="0"/>
        <w:ind w:left="0"/>
        <w:jc w:val="both"/>
      </w:pPr>
      <w:r>
        <w:rPr>
          <w:rFonts w:ascii="Times New Roman"/>
          <w:b w:val="false"/>
          <w:i w:val="false"/>
          <w:color w:val="000000"/>
          <w:sz w:val="28"/>
        </w:rPr>
        <w:t>
      келесі мазмұндағы жиырма сегізінші абзацпен толықтырылсын:</w:t>
      </w:r>
    </w:p>
    <w:bookmarkEnd w:id="42"/>
    <w:bookmarkStart w:name="z49" w:id="43"/>
    <w:p>
      <w:pPr>
        <w:spacing w:after="0"/>
        <w:ind w:left="0"/>
        <w:jc w:val="both"/>
      </w:pPr>
      <w:r>
        <w:rPr>
          <w:rFonts w:ascii="Times New Roman"/>
          <w:b w:val="false"/>
          <w:i w:val="false"/>
          <w:color w:val="000000"/>
          <w:sz w:val="28"/>
        </w:rPr>
        <w:t>
      "Жалпақтал ауылында №1, 2 және 3 жер учаскесінде, Байқоңыр көшесіндегі 12 пәтерлік екі қабатты 3 тұрғын үйлерін абаттандыруға – 53 346 мың теңге;";</w:t>
      </w:r>
    </w:p>
    <w:bookmarkEnd w:id="43"/>
    <w:bookmarkStart w:name="z50" w:id="44"/>
    <w:p>
      <w:pPr>
        <w:spacing w:after="0"/>
        <w:ind w:left="0"/>
        <w:jc w:val="both"/>
      </w:pPr>
      <w:r>
        <w:rPr>
          <w:rFonts w:ascii="Times New Roman"/>
          <w:b w:val="false"/>
          <w:i w:val="false"/>
          <w:color w:val="000000"/>
          <w:sz w:val="28"/>
        </w:rPr>
        <w:t>
      келесі мазмұндағы жиырма тоғызыншы абзацпен толықтырылсын:</w:t>
      </w:r>
    </w:p>
    <w:bookmarkEnd w:id="44"/>
    <w:bookmarkStart w:name="z51" w:id="45"/>
    <w:p>
      <w:pPr>
        <w:spacing w:after="0"/>
        <w:ind w:left="0"/>
        <w:jc w:val="both"/>
      </w:pPr>
      <w:r>
        <w:rPr>
          <w:rFonts w:ascii="Times New Roman"/>
          <w:b w:val="false"/>
          <w:i w:val="false"/>
          <w:color w:val="000000"/>
          <w:sz w:val="28"/>
        </w:rPr>
        <w:t>
      "Казталов ауданының орталық кітапхана жүйесінің ғимаратын күрделі жөндеуге – 85 352 мың теңге;";</w:t>
      </w:r>
    </w:p>
    <w:bookmarkEnd w:id="45"/>
    <w:bookmarkStart w:name="z52" w:id="46"/>
    <w:p>
      <w:pPr>
        <w:spacing w:after="0"/>
        <w:ind w:left="0"/>
        <w:jc w:val="both"/>
      </w:pPr>
      <w:r>
        <w:rPr>
          <w:rFonts w:ascii="Times New Roman"/>
          <w:b w:val="false"/>
          <w:i w:val="false"/>
          <w:color w:val="000000"/>
          <w:sz w:val="28"/>
        </w:rPr>
        <w:t>
      келесі мазмұндағы отызыншы абзацпен толықтырылсын:</w:t>
      </w:r>
    </w:p>
    <w:bookmarkEnd w:id="46"/>
    <w:bookmarkStart w:name="z53" w:id="47"/>
    <w:p>
      <w:pPr>
        <w:spacing w:after="0"/>
        <w:ind w:left="0"/>
        <w:jc w:val="both"/>
      </w:pPr>
      <w:r>
        <w:rPr>
          <w:rFonts w:ascii="Times New Roman"/>
          <w:b w:val="false"/>
          <w:i w:val="false"/>
          <w:color w:val="000000"/>
          <w:sz w:val="28"/>
        </w:rPr>
        <w:t>
      "тифлотехникалық құралдар – 9 969 мың теңге;";</w:t>
      </w:r>
    </w:p>
    <w:bookmarkEnd w:id="47"/>
    <w:bookmarkStart w:name="z54" w:id="48"/>
    <w:p>
      <w:pPr>
        <w:spacing w:after="0"/>
        <w:ind w:left="0"/>
        <w:jc w:val="both"/>
      </w:pPr>
      <w:r>
        <w:rPr>
          <w:rFonts w:ascii="Times New Roman"/>
          <w:b w:val="false"/>
          <w:i w:val="false"/>
          <w:color w:val="000000"/>
          <w:sz w:val="28"/>
        </w:rPr>
        <w:t>
      келесі мазмұндағы отыз бірінші абзацпен толықтырылсын:</w:t>
      </w:r>
    </w:p>
    <w:bookmarkEnd w:id="48"/>
    <w:bookmarkStart w:name="z55" w:id="49"/>
    <w:p>
      <w:pPr>
        <w:spacing w:after="0"/>
        <w:ind w:left="0"/>
        <w:jc w:val="both"/>
      </w:pPr>
      <w:r>
        <w:rPr>
          <w:rFonts w:ascii="Times New Roman"/>
          <w:b w:val="false"/>
          <w:i w:val="false"/>
          <w:color w:val="000000"/>
          <w:sz w:val="28"/>
        </w:rPr>
        <w:t>
      "арнайы қозғалыс құралдары (кресло-арбалар) – 403 мың теңге;";</w:t>
      </w:r>
    </w:p>
    <w:bookmarkEnd w:id="49"/>
    <w:bookmarkStart w:name="z56" w:id="50"/>
    <w:p>
      <w:pPr>
        <w:spacing w:after="0"/>
        <w:ind w:left="0"/>
        <w:jc w:val="both"/>
      </w:pPr>
      <w:r>
        <w:rPr>
          <w:rFonts w:ascii="Times New Roman"/>
          <w:b w:val="false"/>
          <w:i w:val="false"/>
          <w:color w:val="000000"/>
          <w:sz w:val="28"/>
        </w:rPr>
        <w:t>
      келесі мазмұндағы отыз екінші абзацпен толықтырылсын:</w:t>
      </w:r>
    </w:p>
    <w:bookmarkEnd w:id="50"/>
    <w:bookmarkStart w:name="z57" w:id="51"/>
    <w:p>
      <w:pPr>
        <w:spacing w:after="0"/>
        <w:ind w:left="0"/>
        <w:jc w:val="both"/>
      </w:pPr>
      <w:r>
        <w:rPr>
          <w:rFonts w:ascii="Times New Roman"/>
          <w:b w:val="false"/>
          <w:i w:val="false"/>
          <w:color w:val="000000"/>
          <w:sz w:val="28"/>
        </w:rPr>
        <w:t>
      "сурдотехникалық құралдар – 1 336 мың теңге;";</w:t>
      </w:r>
    </w:p>
    <w:bookmarkEnd w:id="51"/>
    <w:bookmarkStart w:name="z58" w:id="52"/>
    <w:p>
      <w:pPr>
        <w:spacing w:after="0"/>
        <w:ind w:left="0"/>
        <w:jc w:val="both"/>
      </w:pPr>
      <w:r>
        <w:rPr>
          <w:rFonts w:ascii="Times New Roman"/>
          <w:b w:val="false"/>
          <w:i w:val="false"/>
          <w:color w:val="000000"/>
          <w:sz w:val="28"/>
        </w:rPr>
        <w:t>
      келесі мазмұндағы отызы үшінші абзацпен толықтырылсын:</w:t>
      </w:r>
    </w:p>
    <w:bookmarkEnd w:id="52"/>
    <w:bookmarkStart w:name="z59" w:id="53"/>
    <w:p>
      <w:pPr>
        <w:spacing w:after="0"/>
        <w:ind w:left="0"/>
        <w:jc w:val="both"/>
      </w:pPr>
      <w:r>
        <w:rPr>
          <w:rFonts w:ascii="Times New Roman"/>
          <w:b w:val="false"/>
          <w:i w:val="false"/>
          <w:color w:val="000000"/>
          <w:sz w:val="28"/>
        </w:rPr>
        <w:t>
      "санаторлы-курорттық емдеуге – 2 520 мың теңге;";</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1" w:id="54"/>
    <w:p>
      <w:pPr>
        <w:spacing w:after="0"/>
        <w:ind w:left="0"/>
        <w:jc w:val="both"/>
      </w:pPr>
      <w:r>
        <w:rPr>
          <w:rFonts w:ascii="Times New Roman"/>
          <w:b w:val="false"/>
          <w:i w:val="false"/>
          <w:color w:val="000000"/>
          <w:sz w:val="28"/>
        </w:rPr>
        <w:t>
      бірінші абзац жаңа редакцияда жазылсын:</w:t>
      </w:r>
    </w:p>
    <w:bookmarkEnd w:id="54"/>
    <w:bookmarkStart w:name="z62" w:id="55"/>
    <w:p>
      <w:pPr>
        <w:spacing w:after="0"/>
        <w:ind w:left="0"/>
        <w:jc w:val="both"/>
      </w:pPr>
      <w:r>
        <w:rPr>
          <w:rFonts w:ascii="Times New Roman"/>
          <w:b w:val="false"/>
          <w:i w:val="false"/>
          <w:color w:val="000000"/>
          <w:sz w:val="28"/>
        </w:rPr>
        <w:t>
      "2) облыстық бюджеттен жалпы сомасы – 613 263 мың теңге:";</w:t>
      </w:r>
    </w:p>
    <w:bookmarkEnd w:id="55"/>
    <w:bookmarkStart w:name="z63" w:id="56"/>
    <w:p>
      <w:pPr>
        <w:spacing w:after="0"/>
        <w:ind w:left="0"/>
        <w:jc w:val="both"/>
      </w:pPr>
      <w:r>
        <w:rPr>
          <w:rFonts w:ascii="Times New Roman"/>
          <w:b w:val="false"/>
          <w:i w:val="false"/>
          <w:color w:val="000000"/>
          <w:sz w:val="28"/>
        </w:rPr>
        <w:t>
      сегізінші абзац жаңа редакцияда жазылсын:</w:t>
      </w:r>
    </w:p>
    <w:bookmarkEnd w:id="56"/>
    <w:bookmarkStart w:name="z64" w:id="57"/>
    <w:p>
      <w:pPr>
        <w:spacing w:after="0"/>
        <w:ind w:left="0"/>
        <w:jc w:val="both"/>
      </w:pPr>
      <w:r>
        <w:rPr>
          <w:rFonts w:ascii="Times New Roman"/>
          <w:b w:val="false"/>
          <w:i w:val="false"/>
          <w:color w:val="000000"/>
          <w:sz w:val="28"/>
        </w:rPr>
        <w:t>
      "Казталов ауылындағы қатты - тұрмыстық қалдықтар алаңы құрылысына – 0 теңге;";</w:t>
      </w:r>
    </w:p>
    <w:bookmarkEnd w:id="57"/>
    <w:bookmarkStart w:name="z65" w:id="58"/>
    <w:p>
      <w:pPr>
        <w:spacing w:after="0"/>
        <w:ind w:left="0"/>
        <w:jc w:val="both"/>
      </w:pPr>
      <w:r>
        <w:rPr>
          <w:rFonts w:ascii="Times New Roman"/>
          <w:b w:val="false"/>
          <w:i w:val="false"/>
          <w:color w:val="000000"/>
          <w:sz w:val="28"/>
        </w:rPr>
        <w:t>
      тоғызыншы абзац жаңа редакцияда жазылсын:</w:t>
      </w:r>
    </w:p>
    <w:bookmarkEnd w:id="58"/>
    <w:bookmarkStart w:name="z66" w:id="59"/>
    <w:p>
      <w:pPr>
        <w:spacing w:after="0"/>
        <w:ind w:left="0"/>
        <w:jc w:val="both"/>
      </w:pPr>
      <w:r>
        <w:rPr>
          <w:rFonts w:ascii="Times New Roman"/>
          <w:b w:val="false"/>
          <w:i w:val="false"/>
          <w:color w:val="000000"/>
          <w:sz w:val="28"/>
        </w:rPr>
        <w:t>
      "Жалпақтал ауылындағы қатты - тұрмыстық қалдықтар алаңы құрылысына – 0 теңге;";</w:t>
      </w:r>
    </w:p>
    <w:bookmarkEnd w:id="59"/>
    <w:bookmarkStart w:name="z67" w:id="60"/>
    <w:p>
      <w:pPr>
        <w:spacing w:after="0"/>
        <w:ind w:left="0"/>
        <w:jc w:val="both"/>
      </w:pPr>
      <w:r>
        <w:rPr>
          <w:rFonts w:ascii="Times New Roman"/>
          <w:b w:val="false"/>
          <w:i w:val="false"/>
          <w:color w:val="000000"/>
          <w:sz w:val="28"/>
        </w:rPr>
        <w:t>
      келесі мазмұндағы он бірінші абзацпен толықтырылсын:</w:t>
      </w:r>
    </w:p>
    <w:bookmarkEnd w:id="60"/>
    <w:bookmarkStart w:name="z68" w:id="61"/>
    <w:p>
      <w:pPr>
        <w:spacing w:after="0"/>
        <w:ind w:left="0"/>
        <w:jc w:val="both"/>
      </w:pPr>
      <w:r>
        <w:rPr>
          <w:rFonts w:ascii="Times New Roman"/>
          <w:b w:val="false"/>
          <w:i w:val="false"/>
          <w:color w:val="000000"/>
          <w:sz w:val="28"/>
        </w:rPr>
        <w:t>
      "арнайы қозғалыс құралдары (орындық арбалар) – 2 861 мың теңге;";</w:t>
      </w:r>
    </w:p>
    <w:bookmarkEnd w:id="61"/>
    <w:bookmarkStart w:name="z69" w:id="62"/>
    <w:p>
      <w:pPr>
        <w:spacing w:after="0"/>
        <w:ind w:left="0"/>
        <w:jc w:val="both"/>
      </w:pPr>
      <w:r>
        <w:rPr>
          <w:rFonts w:ascii="Times New Roman"/>
          <w:b w:val="false"/>
          <w:i w:val="false"/>
          <w:color w:val="000000"/>
          <w:sz w:val="28"/>
        </w:rPr>
        <w:t>
      келесі мазмұндағы он екінші абзацпен толықтырылсын:</w:t>
      </w:r>
    </w:p>
    <w:bookmarkEnd w:id="62"/>
    <w:bookmarkStart w:name="z70" w:id="63"/>
    <w:p>
      <w:pPr>
        <w:spacing w:after="0"/>
        <w:ind w:left="0"/>
        <w:jc w:val="both"/>
      </w:pPr>
      <w:r>
        <w:rPr>
          <w:rFonts w:ascii="Times New Roman"/>
          <w:b w:val="false"/>
          <w:i w:val="false"/>
          <w:color w:val="000000"/>
          <w:sz w:val="28"/>
        </w:rPr>
        <w:t>
      "санаторлы-курорттық емдеуге – 1 317 мың теңге;";</w:t>
      </w:r>
    </w:p>
    <w:bookmarkEnd w:id="63"/>
    <w:bookmarkStart w:name="z71" w:id="64"/>
    <w:p>
      <w:pPr>
        <w:spacing w:after="0"/>
        <w:ind w:left="0"/>
        <w:jc w:val="both"/>
      </w:pPr>
      <w:r>
        <w:rPr>
          <w:rFonts w:ascii="Times New Roman"/>
          <w:b w:val="false"/>
          <w:i w:val="false"/>
          <w:color w:val="000000"/>
          <w:sz w:val="28"/>
        </w:rPr>
        <w:t>
      келесі мазмұндағы он үшінші абзацпен толықтырылсын:</w:t>
      </w:r>
    </w:p>
    <w:bookmarkEnd w:id="64"/>
    <w:bookmarkStart w:name="z72" w:id="65"/>
    <w:p>
      <w:pPr>
        <w:spacing w:after="0"/>
        <w:ind w:left="0"/>
        <w:jc w:val="both"/>
      </w:pPr>
      <w:r>
        <w:rPr>
          <w:rFonts w:ascii="Times New Roman"/>
          <w:b w:val="false"/>
          <w:i w:val="false"/>
          <w:color w:val="000000"/>
          <w:sz w:val="28"/>
        </w:rPr>
        <w:t>
      "алғашқы жұмыс орны жобасына – 2 450 мың теңге;";</w:t>
      </w:r>
    </w:p>
    <w:bookmarkEnd w:id="65"/>
    <w:bookmarkStart w:name="z73" w:id="66"/>
    <w:p>
      <w:pPr>
        <w:spacing w:after="0"/>
        <w:ind w:left="0"/>
        <w:jc w:val="both"/>
      </w:pPr>
      <w:r>
        <w:rPr>
          <w:rFonts w:ascii="Times New Roman"/>
          <w:b w:val="false"/>
          <w:i w:val="false"/>
          <w:color w:val="000000"/>
          <w:sz w:val="28"/>
        </w:rPr>
        <w:t>
      келесі мазмұндағы он төртінші абзацпен толықтырылсын:</w:t>
      </w:r>
    </w:p>
    <w:bookmarkEnd w:id="66"/>
    <w:bookmarkStart w:name="z74" w:id="67"/>
    <w:p>
      <w:pPr>
        <w:spacing w:after="0"/>
        <w:ind w:left="0"/>
        <w:jc w:val="both"/>
      </w:pPr>
      <w:r>
        <w:rPr>
          <w:rFonts w:ascii="Times New Roman"/>
          <w:b w:val="false"/>
          <w:i w:val="false"/>
          <w:color w:val="000000"/>
          <w:sz w:val="28"/>
        </w:rPr>
        <w:t>
      "аутизммен ауыратын балаларға арналған АВА терапиясының негіздеріне оқытуға – 87 мың теңге;";</w:t>
      </w:r>
    </w:p>
    <w:bookmarkEnd w:id="67"/>
    <w:bookmarkStart w:name="z75" w:id="68"/>
    <w:p>
      <w:pPr>
        <w:spacing w:after="0"/>
        <w:ind w:left="0"/>
        <w:jc w:val="both"/>
      </w:pPr>
      <w:r>
        <w:rPr>
          <w:rFonts w:ascii="Times New Roman"/>
          <w:b w:val="false"/>
          <w:i w:val="false"/>
          <w:color w:val="000000"/>
          <w:sz w:val="28"/>
        </w:rPr>
        <w:t>
      келесі мазмұндағы он бесінші абзацпен толықтырылсын:</w:t>
      </w:r>
    </w:p>
    <w:bookmarkEnd w:id="68"/>
    <w:bookmarkStart w:name="z76" w:id="69"/>
    <w:p>
      <w:pPr>
        <w:spacing w:after="0"/>
        <w:ind w:left="0"/>
        <w:jc w:val="both"/>
      </w:pPr>
      <w:r>
        <w:rPr>
          <w:rFonts w:ascii="Times New Roman"/>
          <w:b w:val="false"/>
          <w:i w:val="false"/>
          <w:color w:val="000000"/>
          <w:sz w:val="28"/>
        </w:rPr>
        <w:t>
      "Казталов ауылында екі қабатты 12 пәтерлік екі тұрғын үйлердің құрылысына (сыртқы инженерлік желілерсіз) – 77 338 мың теңге;";</w:t>
      </w:r>
    </w:p>
    <w:bookmarkEnd w:id="69"/>
    <w:bookmarkStart w:name="z77" w:id="70"/>
    <w:p>
      <w:pPr>
        <w:spacing w:after="0"/>
        <w:ind w:left="0"/>
        <w:jc w:val="both"/>
      </w:pPr>
      <w:r>
        <w:rPr>
          <w:rFonts w:ascii="Times New Roman"/>
          <w:b w:val="false"/>
          <w:i w:val="false"/>
          <w:color w:val="000000"/>
          <w:sz w:val="28"/>
        </w:rPr>
        <w:t>
      келесі мазмұндағы он алтыншы абзацпен толықтырылсын:</w:t>
      </w:r>
    </w:p>
    <w:bookmarkEnd w:id="70"/>
    <w:bookmarkStart w:name="z78" w:id="71"/>
    <w:p>
      <w:pPr>
        <w:spacing w:after="0"/>
        <w:ind w:left="0"/>
        <w:jc w:val="both"/>
      </w:pPr>
      <w:r>
        <w:rPr>
          <w:rFonts w:ascii="Times New Roman"/>
          <w:b w:val="false"/>
          <w:i w:val="false"/>
          <w:color w:val="000000"/>
          <w:sz w:val="28"/>
        </w:rPr>
        <w:t>
      "Жалпақтал ауылының оңтүстік-шығыс бөлігіндегі 61 жер теліміне нақты жоспарлау жобасын газбен жабдықтау және электрмен жабдықтау желілерінің құрылысына – 3 883 мың теңге;";</w:t>
      </w:r>
    </w:p>
    <w:bookmarkEnd w:id="71"/>
    <w:bookmarkStart w:name="z79" w:id="72"/>
    <w:p>
      <w:pPr>
        <w:spacing w:after="0"/>
        <w:ind w:left="0"/>
        <w:jc w:val="both"/>
      </w:pPr>
      <w:r>
        <w:rPr>
          <w:rFonts w:ascii="Times New Roman"/>
          <w:b w:val="false"/>
          <w:i w:val="false"/>
          <w:color w:val="000000"/>
          <w:sz w:val="28"/>
        </w:rPr>
        <w:t>
      келесі мазмұндағы он жетінші абзацпен толықтырылсын:</w:t>
      </w:r>
    </w:p>
    <w:bookmarkEnd w:id="72"/>
    <w:bookmarkStart w:name="z80" w:id="73"/>
    <w:p>
      <w:pPr>
        <w:spacing w:after="0"/>
        <w:ind w:left="0"/>
        <w:jc w:val="both"/>
      </w:pPr>
      <w:r>
        <w:rPr>
          <w:rFonts w:ascii="Times New Roman"/>
          <w:b w:val="false"/>
          <w:i w:val="false"/>
          <w:color w:val="000000"/>
          <w:sz w:val="28"/>
        </w:rPr>
        <w:t>
      "Жалпақтал ауылында №1, 2 және 3 жер учаскесінде, Байқоңыр көшесіндегі 12 пәтерлік екі қабатты 3 тұрғын үйлерін абаттандыруға – 5 827 мың теңге;";</w:t>
      </w:r>
    </w:p>
    <w:bookmarkEnd w:id="73"/>
    <w:bookmarkStart w:name="z81" w:id="74"/>
    <w:p>
      <w:pPr>
        <w:spacing w:after="0"/>
        <w:ind w:left="0"/>
        <w:jc w:val="both"/>
      </w:pPr>
      <w:r>
        <w:rPr>
          <w:rFonts w:ascii="Times New Roman"/>
          <w:b w:val="false"/>
          <w:i w:val="false"/>
          <w:color w:val="000000"/>
          <w:sz w:val="28"/>
        </w:rPr>
        <w:t>
      келесі мазмұндағы он сегізінші абзацпен толықтырылсын:</w:t>
      </w:r>
    </w:p>
    <w:bookmarkEnd w:id="74"/>
    <w:bookmarkStart w:name="z82" w:id="75"/>
    <w:p>
      <w:pPr>
        <w:spacing w:after="0"/>
        <w:ind w:left="0"/>
        <w:jc w:val="both"/>
      </w:pPr>
      <w:r>
        <w:rPr>
          <w:rFonts w:ascii="Times New Roman"/>
          <w:b w:val="false"/>
          <w:i w:val="false"/>
          <w:color w:val="000000"/>
          <w:sz w:val="28"/>
        </w:rPr>
        <w:t>
      "Жалпақтал ауылындағы екінші көтергіштің сорғы станциясын қайта құруға – 156 518 мың теңге;";</w:t>
      </w:r>
    </w:p>
    <w:bookmarkEnd w:id="75"/>
    <w:bookmarkStart w:name="z83" w:id="76"/>
    <w:p>
      <w:pPr>
        <w:spacing w:after="0"/>
        <w:ind w:left="0"/>
        <w:jc w:val="both"/>
      </w:pPr>
      <w:r>
        <w:rPr>
          <w:rFonts w:ascii="Times New Roman"/>
          <w:b w:val="false"/>
          <w:i w:val="false"/>
          <w:color w:val="000000"/>
          <w:sz w:val="28"/>
        </w:rPr>
        <w:t>
      келесі мазмұндағы он тоғызыншы абзацпен толықтырылсын:</w:t>
      </w:r>
    </w:p>
    <w:bookmarkEnd w:id="76"/>
    <w:bookmarkStart w:name="z84" w:id="77"/>
    <w:p>
      <w:pPr>
        <w:spacing w:after="0"/>
        <w:ind w:left="0"/>
        <w:jc w:val="both"/>
      </w:pPr>
      <w:r>
        <w:rPr>
          <w:rFonts w:ascii="Times New Roman"/>
          <w:b w:val="false"/>
          <w:i w:val="false"/>
          <w:color w:val="000000"/>
          <w:sz w:val="28"/>
        </w:rPr>
        <w:t>
      "2021 жылға арналған факторлық-баллдық шкалаға негізделген мемлекеттік қызметкерлер еңбек ақы төлеудің жаңа жүйесіне арналған шығыстарға – 232 525 мың теңге;";</w:t>
      </w:r>
    </w:p>
    <w:bookmarkEnd w:id="77"/>
    <w:bookmarkStart w:name="z85" w:id="78"/>
    <w:p>
      <w:pPr>
        <w:spacing w:after="0"/>
        <w:ind w:left="0"/>
        <w:jc w:val="both"/>
      </w:pPr>
      <w:r>
        <w:rPr>
          <w:rFonts w:ascii="Times New Roman"/>
          <w:b w:val="false"/>
          <w:i w:val="false"/>
          <w:color w:val="000000"/>
          <w:sz w:val="28"/>
        </w:rPr>
        <w:t>
      келесі мазмұндағы жиырмасыншы абзацпен толықтырылсын:</w:t>
      </w:r>
    </w:p>
    <w:bookmarkEnd w:id="78"/>
    <w:bookmarkStart w:name="z86" w:id="79"/>
    <w:p>
      <w:pPr>
        <w:spacing w:after="0"/>
        <w:ind w:left="0"/>
        <w:jc w:val="both"/>
      </w:pPr>
      <w:r>
        <w:rPr>
          <w:rFonts w:ascii="Times New Roman"/>
          <w:b w:val="false"/>
          <w:i w:val="false"/>
          <w:color w:val="000000"/>
          <w:sz w:val="28"/>
        </w:rPr>
        <w:t>
      "Казталов ауданы елді мекендерін қосуға Искра топтық су құбырын қайта жаңарту объектісі бойынша жобалық-сметалық құжаттама әзірлеуге – 5 000 мың теңге.";</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w:t>
      </w:r>
      <w:r>
        <w:rPr>
          <w:rFonts w:ascii="Times New Roman"/>
          <w:b w:val="false"/>
          <w:i w:val="false"/>
          <w:color w:val="000000"/>
          <w:sz w:val="28"/>
        </w:rPr>
        <w:t xml:space="preserve"> жаңа редакцияда жазылсын:</w:t>
      </w:r>
    </w:p>
    <w:bookmarkStart w:name="z88" w:id="80"/>
    <w:p>
      <w:pPr>
        <w:spacing w:after="0"/>
        <w:ind w:left="0"/>
        <w:jc w:val="both"/>
      </w:pPr>
      <w:r>
        <w:rPr>
          <w:rFonts w:ascii="Times New Roman"/>
          <w:b w:val="false"/>
          <w:i w:val="false"/>
          <w:color w:val="000000"/>
          <w:sz w:val="28"/>
        </w:rPr>
        <w:t>
      "8-1. 2021 жылға арналған ауылдық округ бюджеттеріне аудандық бюджет қаражат есебінен бөлінетін ағымдағы нысаналы трансферттердің жалпы сомасы 232 079 мың теңге көлемінде қарастырылғаны ескерілсін:</w:t>
      </w:r>
    </w:p>
    <w:bookmarkEnd w:id="80"/>
    <w:bookmarkStart w:name="z89" w:id="81"/>
    <w:p>
      <w:pPr>
        <w:spacing w:after="0"/>
        <w:ind w:left="0"/>
        <w:jc w:val="both"/>
      </w:pPr>
      <w:r>
        <w:rPr>
          <w:rFonts w:ascii="Times New Roman"/>
          <w:b w:val="false"/>
          <w:i w:val="false"/>
          <w:color w:val="000000"/>
          <w:sz w:val="28"/>
        </w:rPr>
        <w:t>
      Аталған сомаларды ауылдық округтердің бюджеттеріне бөлу Казталов ауданы әкімдігінің қаулысы негізінде жүзеге асырылады.";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91" w:id="82"/>
    <w:p>
      <w:pPr>
        <w:spacing w:after="0"/>
        <w:ind w:left="0"/>
        <w:jc w:val="both"/>
      </w:pPr>
      <w:r>
        <w:rPr>
          <w:rFonts w:ascii="Times New Roman"/>
          <w:b w:val="false"/>
          <w:i w:val="false"/>
          <w:color w:val="000000"/>
          <w:sz w:val="28"/>
        </w:rPr>
        <w:t>
      "9. 2021 жылдың 1 қаңтарынан бастап Қазақстан Республикасының еңбек заңнамасымен белгіленген мамандар лауазымдарының тізбесіне сәйкес, ауылдық елді мекендерде қызмет ететін әлеуметтік қамсыздандыру, мәдениет, спорт саласының азаматтық қызметшілеріне қызметтің осы түрлерімен қалада айналысатын азаматтық қызметшілердің ставкаларымен салыстырғанда лауазымдық жалақыларын 25 % көтеру қаралсын.".</w:t>
      </w:r>
    </w:p>
    <w:bookmarkEnd w:id="82"/>
    <w:bookmarkStart w:name="z92" w:id="8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3"/>
    <w:bookmarkStart w:name="z93" w:id="84"/>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8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28 шілдедегі</w:t>
            </w:r>
            <w:r>
              <w:br/>
            </w:r>
            <w:r>
              <w:rPr>
                <w:rFonts w:ascii="Times New Roman"/>
                <w:b w:val="false"/>
                <w:i w:val="false"/>
                <w:color w:val="000000"/>
                <w:sz w:val="20"/>
              </w:rPr>
              <w:t>№ 7-1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57-2 шешіміне 1-қосымша</w:t>
            </w:r>
          </w:p>
        </w:tc>
      </w:tr>
    </w:tbl>
    <w:bookmarkStart w:name="z97" w:id="85"/>
    <w:p>
      <w:pPr>
        <w:spacing w:after="0"/>
        <w:ind w:left="0"/>
        <w:jc w:val="left"/>
      </w:pPr>
      <w:r>
        <w:rPr>
          <w:rFonts w:ascii="Times New Roman"/>
          <w:b/>
          <w:i w:val="false"/>
          <w:color w:val="000000"/>
        </w:rPr>
        <w:t xml:space="preserve"> 2021 жылға арналған аудандық бюджет</w:t>
      </w:r>
    </w:p>
    <w:bookmarkEnd w:id="85"/>
    <w:bookmarkStart w:name="z98" w:id="86"/>
    <w:p>
      <w:pPr>
        <w:spacing w:after="0"/>
        <w:ind w:left="0"/>
        <w:jc w:val="both"/>
      </w:pPr>
      <w:r>
        <w:rPr>
          <w:rFonts w:ascii="Times New Roman"/>
          <w:b w:val="false"/>
          <w:i w:val="false"/>
          <w:color w:val="000000"/>
          <w:sz w:val="28"/>
        </w:rPr>
        <w:t>
      мың тенге</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97"/>
        <w:gridCol w:w="947"/>
        <w:gridCol w:w="947"/>
        <w:gridCol w:w="6569"/>
        <w:gridCol w:w="24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10 274 045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1 313 141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417 341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8 915 924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8 915 915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8 915 915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10 546 831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741 522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570 735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286 141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279 912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997 102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97 061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100 701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1 204 257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412 792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объектілерінің ортақ мүлкіне күрделі жөндеу жүргізуге кредит беру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346 308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677 539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662 156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653 048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693 645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362 675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1 262 542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1 256 302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1 256 302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455 638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5 329 804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5 329 804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5 329 804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4 834 735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216 372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216 372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216 372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