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4d08" w14:textId="59e4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тұрмыстық қатты қалдықтарын жинауға және әкетуге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22 қаңтардағы № 2-2 шешімі. Батыс Қазақстан облысының Әділет департаментінде 2021 жылғы 25 қаңтарда № 6811 болып тіркелді. Күші жойылды - Батыс Қазақстан облысы Қаратөбе аудандық мәслихатының 2021 жылғы 10 қыркүйектегі № 8-10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10.09.2021 </w:t>
      </w:r>
      <w:r>
        <w:rPr>
          <w:rFonts w:ascii="Times New Roman"/>
          <w:b w:val="false"/>
          <w:i w:val="false"/>
          <w:color w:val="ff0000"/>
          <w:sz w:val="28"/>
        </w:rPr>
        <w:t>№ 8-10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 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ауданы бойынша тұрмыстық қатты қалдықтарды жинауға және әкетуге арналған тарифтері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2-2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тұрмыстық қатты қалдықтарды жинауға және әкетуге арналған тарифтер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2744"/>
        <w:gridCol w:w="2415"/>
        <w:gridCol w:w="5229"/>
      </w:tblGrid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Баға, теңгемен (ҚҚС жоқ)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Жайсыз үйлер 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субъектілерінен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697,26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ажыратып жазылуы: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текше метр;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- қосылған құн салығы.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